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9B2" w:rsidRPr="003433EF" w:rsidRDefault="00F949B2">
      <w:pPr>
        <w:rPr>
          <w:sz w:val="18"/>
          <w:szCs w:val="18"/>
          <w:lang w:val="ru-RU"/>
        </w:rPr>
      </w:pPr>
    </w:p>
    <w:p w:rsidR="00F949B2" w:rsidRPr="003433EF" w:rsidRDefault="00EC3056">
      <w:pPr>
        <w:rPr>
          <w:sz w:val="18"/>
          <w:szCs w:val="18"/>
        </w:rPr>
      </w:pPr>
      <w:r w:rsidRPr="003433EF">
        <w:rPr>
          <w:sz w:val="18"/>
          <w:szCs w:val="18"/>
        </w:rPr>
        <w:t xml:space="preserve"> </w:t>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rsidTr="00334BDB">
        <w:trPr>
          <w:jc w:val="center"/>
        </w:trPr>
        <w:tc>
          <w:tcPr>
            <w:tcW w:w="546" w:type="dxa"/>
            <w:vMerge w:val="restart"/>
            <w:vAlign w:val="center"/>
          </w:tcPr>
          <w:p w:rsidR="00F949B2" w:rsidRPr="003433EF" w:rsidRDefault="00EC3056">
            <w:pPr>
              <w:rPr>
                <w:sz w:val="18"/>
                <w:szCs w:val="18"/>
              </w:rPr>
            </w:pPr>
            <w:r w:rsidRPr="003433EF">
              <w:rPr>
                <w:sz w:val="18"/>
                <w:szCs w:val="18"/>
              </w:rPr>
              <w:t>№ п/п</w:t>
            </w:r>
          </w:p>
        </w:tc>
        <w:tc>
          <w:tcPr>
            <w:tcW w:w="160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1466"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0997" w:type="dxa"/>
            <w:gridSpan w:val="17"/>
            <w:vAlign w:val="center"/>
          </w:tcPr>
          <w:p w:rsidR="00F949B2" w:rsidRPr="003433EF" w:rsidRDefault="00EC3056">
            <w:pPr>
              <w:rPr>
                <w:sz w:val="18"/>
                <w:szCs w:val="18"/>
              </w:rPr>
            </w:pPr>
            <w:r w:rsidRPr="003433EF">
              <w:rPr>
                <w:sz w:val="18"/>
                <w:szCs w:val="18"/>
              </w:rPr>
              <w:t>Критерии</w:t>
            </w:r>
          </w:p>
        </w:tc>
      </w:tr>
      <w:tr w:rsidR="00F949B2" w:rsidRPr="00334BDB" w:rsidTr="00334BDB">
        <w:trPr>
          <w:jc w:val="center"/>
        </w:trPr>
        <w:tc>
          <w:tcPr>
            <w:tcW w:w="546" w:type="dxa"/>
            <w:vMerge/>
            <w:vAlign w:val="center"/>
          </w:tcPr>
          <w:p w:rsidR="00F949B2" w:rsidRPr="003433EF" w:rsidRDefault="00F949B2">
            <w:pPr>
              <w:rPr>
                <w:sz w:val="18"/>
                <w:szCs w:val="18"/>
              </w:rPr>
            </w:pPr>
          </w:p>
        </w:tc>
        <w:tc>
          <w:tcPr>
            <w:tcW w:w="1607" w:type="dxa"/>
            <w:vMerge/>
            <w:vAlign w:val="center"/>
          </w:tcPr>
          <w:p w:rsidR="00F949B2" w:rsidRPr="003433EF" w:rsidRDefault="00F949B2">
            <w:pPr>
              <w:rPr>
                <w:sz w:val="18"/>
                <w:szCs w:val="18"/>
              </w:rPr>
            </w:pPr>
          </w:p>
        </w:tc>
        <w:tc>
          <w:tcPr>
            <w:tcW w:w="1466" w:type="dxa"/>
            <w:vMerge/>
            <w:vAlign w:val="center"/>
          </w:tcPr>
          <w:p w:rsidR="00F949B2" w:rsidRPr="003433EF" w:rsidRDefault="00F949B2">
            <w:pPr>
              <w:rPr>
                <w:sz w:val="18"/>
                <w:szCs w:val="18"/>
              </w:rPr>
            </w:pPr>
          </w:p>
        </w:tc>
        <w:tc>
          <w:tcPr>
            <w:tcW w:w="3216"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1838"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1932"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1950"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rsidTr="00334BDB">
        <w:trPr>
          <w:jc w:val="center"/>
        </w:trPr>
        <w:tc>
          <w:tcPr>
            <w:tcW w:w="546" w:type="dxa"/>
            <w:vMerge/>
            <w:vAlign w:val="center"/>
          </w:tcPr>
          <w:p w:rsidR="00F949B2" w:rsidRPr="003433EF" w:rsidRDefault="00F949B2">
            <w:pPr>
              <w:rPr>
                <w:sz w:val="18"/>
                <w:szCs w:val="18"/>
                <w:lang w:val="ru-RU"/>
              </w:rPr>
            </w:pPr>
          </w:p>
        </w:tc>
        <w:tc>
          <w:tcPr>
            <w:tcW w:w="1607" w:type="dxa"/>
            <w:vMerge/>
            <w:vAlign w:val="center"/>
          </w:tcPr>
          <w:p w:rsidR="00F949B2" w:rsidRPr="003433EF" w:rsidRDefault="00F949B2">
            <w:pPr>
              <w:rPr>
                <w:sz w:val="18"/>
                <w:szCs w:val="18"/>
                <w:lang w:val="ru-RU"/>
              </w:rPr>
            </w:pPr>
          </w:p>
        </w:tc>
        <w:tc>
          <w:tcPr>
            <w:tcW w:w="1466" w:type="dxa"/>
            <w:vMerge/>
            <w:vAlign w:val="center"/>
          </w:tcPr>
          <w:p w:rsidR="00F949B2" w:rsidRPr="003433EF" w:rsidRDefault="00F949B2">
            <w:pPr>
              <w:rPr>
                <w:sz w:val="18"/>
                <w:szCs w:val="18"/>
                <w:lang w:val="ru-RU"/>
              </w:rPr>
            </w:pPr>
          </w:p>
        </w:tc>
        <w:tc>
          <w:tcPr>
            <w:tcW w:w="1286" w:type="dxa"/>
            <w:gridSpan w:val="2"/>
            <w:vAlign w:val="center"/>
          </w:tcPr>
          <w:p w:rsidR="00F949B2" w:rsidRPr="003433EF" w:rsidRDefault="00EC3056">
            <w:pPr>
              <w:rPr>
                <w:sz w:val="18"/>
                <w:szCs w:val="18"/>
              </w:rPr>
            </w:pPr>
            <w:r w:rsidRPr="003433EF">
              <w:rPr>
                <w:sz w:val="18"/>
                <w:szCs w:val="18"/>
              </w:rPr>
              <w:t>1.1</w:t>
            </w:r>
          </w:p>
        </w:tc>
        <w:tc>
          <w:tcPr>
            <w:tcW w:w="643" w:type="dxa"/>
            <w:vAlign w:val="center"/>
          </w:tcPr>
          <w:p w:rsidR="00F949B2" w:rsidRPr="003433EF" w:rsidRDefault="00EC3056">
            <w:pPr>
              <w:rPr>
                <w:sz w:val="18"/>
                <w:szCs w:val="18"/>
              </w:rPr>
            </w:pPr>
            <w:r w:rsidRPr="003433EF">
              <w:rPr>
                <w:sz w:val="18"/>
                <w:szCs w:val="18"/>
              </w:rPr>
              <w:t>1.2</w:t>
            </w:r>
          </w:p>
        </w:tc>
        <w:tc>
          <w:tcPr>
            <w:tcW w:w="1287" w:type="dxa"/>
            <w:gridSpan w:val="2"/>
            <w:vAlign w:val="center"/>
          </w:tcPr>
          <w:p w:rsidR="00F949B2" w:rsidRPr="003433EF" w:rsidRDefault="00EC3056">
            <w:pPr>
              <w:rPr>
                <w:sz w:val="18"/>
                <w:szCs w:val="18"/>
              </w:rPr>
            </w:pPr>
            <w:r w:rsidRPr="003433EF">
              <w:rPr>
                <w:sz w:val="18"/>
                <w:szCs w:val="18"/>
              </w:rPr>
              <w:t>1.3</w:t>
            </w:r>
          </w:p>
        </w:tc>
        <w:tc>
          <w:tcPr>
            <w:tcW w:w="644" w:type="dxa"/>
            <w:vAlign w:val="center"/>
          </w:tcPr>
          <w:p w:rsidR="00F949B2" w:rsidRPr="003433EF" w:rsidRDefault="00EC3056">
            <w:pPr>
              <w:rPr>
                <w:sz w:val="18"/>
                <w:szCs w:val="18"/>
              </w:rPr>
            </w:pPr>
            <w:r w:rsidRPr="003433EF">
              <w:rPr>
                <w:sz w:val="18"/>
                <w:szCs w:val="18"/>
              </w:rPr>
              <w:t>2.1</w:t>
            </w:r>
          </w:p>
        </w:tc>
        <w:tc>
          <w:tcPr>
            <w:tcW w:w="550" w:type="dxa"/>
            <w:vAlign w:val="center"/>
          </w:tcPr>
          <w:p w:rsidR="00F949B2" w:rsidRPr="003433EF" w:rsidRDefault="00EC3056">
            <w:pPr>
              <w:rPr>
                <w:sz w:val="18"/>
                <w:szCs w:val="18"/>
              </w:rPr>
            </w:pPr>
            <w:r w:rsidRPr="003433EF">
              <w:rPr>
                <w:sz w:val="18"/>
                <w:szCs w:val="18"/>
              </w:rPr>
              <w:t>2.2</w:t>
            </w:r>
          </w:p>
        </w:tc>
        <w:tc>
          <w:tcPr>
            <w:tcW w:w="644" w:type="dxa"/>
            <w:vAlign w:val="center"/>
          </w:tcPr>
          <w:p w:rsidR="00F949B2" w:rsidRPr="003433EF" w:rsidRDefault="00EC3056">
            <w:pPr>
              <w:rPr>
                <w:sz w:val="18"/>
                <w:szCs w:val="18"/>
              </w:rPr>
            </w:pPr>
            <w:r w:rsidRPr="003433EF">
              <w:rPr>
                <w:sz w:val="18"/>
                <w:szCs w:val="18"/>
              </w:rPr>
              <w:t>2.3</w:t>
            </w:r>
          </w:p>
        </w:tc>
        <w:tc>
          <w:tcPr>
            <w:tcW w:w="644" w:type="dxa"/>
            <w:vAlign w:val="center"/>
          </w:tcPr>
          <w:p w:rsidR="00F949B2" w:rsidRPr="003433EF" w:rsidRDefault="00EC3056">
            <w:pPr>
              <w:rPr>
                <w:sz w:val="18"/>
                <w:szCs w:val="18"/>
              </w:rPr>
            </w:pPr>
            <w:r w:rsidRPr="003433EF">
              <w:rPr>
                <w:sz w:val="18"/>
                <w:szCs w:val="18"/>
              </w:rPr>
              <w:t>3.1</w:t>
            </w:r>
          </w:p>
        </w:tc>
        <w:tc>
          <w:tcPr>
            <w:tcW w:w="644" w:type="dxa"/>
            <w:vAlign w:val="center"/>
          </w:tcPr>
          <w:p w:rsidR="00F949B2" w:rsidRPr="003433EF" w:rsidRDefault="00EC3056">
            <w:pPr>
              <w:rPr>
                <w:sz w:val="18"/>
                <w:szCs w:val="18"/>
              </w:rPr>
            </w:pPr>
            <w:r w:rsidRPr="003433EF">
              <w:rPr>
                <w:sz w:val="18"/>
                <w:szCs w:val="18"/>
              </w:rPr>
              <w:t>3.2</w:t>
            </w:r>
          </w:p>
        </w:tc>
        <w:tc>
          <w:tcPr>
            <w:tcW w:w="644"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52" w:type="dxa"/>
            <w:vAlign w:val="center"/>
          </w:tcPr>
          <w:p w:rsidR="00F949B2" w:rsidRPr="003433EF" w:rsidRDefault="00EC3056">
            <w:pPr>
              <w:rPr>
                <w:sz w:val="18"/>
                <w:szCs w:val="18"/>
              </w:rPr>
            </w:pPr>
            <w:r w:rsidRPr="003433EF">
              <w:rPr>
                <w:sz w:val="18"/>
                <w:szCs w:val="18"/>
              </w:rPr>
              <w:t>5.1</w:t>
            </w:r>
          </w:p>
        </w:tc>
        <w:tc>
          <w:tcPr>
            <w:tcW w:w="650" w:type="dxa"/>
            <w:vAlign w:val="center"/>
          </w:tcPr>
          <w:p w:rsidR="00F949B2" w:rsidRPr="003433EF" w:rsidRDefault="00EC3056">
            <w:pPr>
              <w:rPr>
                <w:sz w:val="18"/>
                <w:szCs w:val="18"/>
              </w:rPr>
            </w:pPr>
            <w:r w:rsidRPr="003433EF">
              <w:rPr>
                <w:sz w:val="18"/>
                <w:szCs w:val="18"/>
              </w:rPr>
              <w:t>5.2</w:t>
            </w:r>
          </w:p>
        </w:tc>
        <w:tc>
          <w:tcPr>
            <w:tcW w:w="648" w:type="dxa"/>
            <w:vAlign w:val="center"/>
          </w:tcPr>
          <w:p w:rsidR="00F949B2" w:rsidRPr="003433EF" w:rsidRDefault="00EC3056">
            <w:pPr>
              <w:rPr>
                <w:sz w:val="18"/>
                <w:szCs w:val="18"/>
              </w:rPr>
            </w:pPr>
            <w:r w:rsidRPr="003433EF">
              <w:rPr>
                <w:sz w:val="18"/>
                <w:szCs w:val="18"/>
              </w:rPr>
              <w:t>5.3</w:t>
            </w:r>
          </w:p>
        </w:tc>
      </w:tr>
      <w:tr w:rsidR="00F949B2" w:rsidRPr="003433EF" w:rsidTr="00334BDB">
        <w:trPr>
          <w:jc w:val="center"/>
        </w:trPr>
        <w:tc>
          <w:tcPr>
            <w:tcW w:w="546" w:type="dxa"/>
            <w:vMerge/>
            <w:vAlign w:val="center"/>
          </w:tcPr>
          <w:p w:rsidR="00F949B2" w:rsidRPr="003433EF" w:rsidRDefault="00F949B2">
            <w:pPr>
              <w:rPr>
                <w:sz w:val="18"/>
                <w:szCs w:val="18"/>
              </w:rPr>
            </w:pPr>
          </w:p>
        </w:tc>
        <w:tc>
          <w:tcPr>
            <w:tcW w:w="1607" w:type="dxa"/>
            <w:vMerge/>
            <w:vAlign w:val="center"/>
          </w:tcPr>
          <w:p w:rsidR="00F949B2" w:rsidRPr="003433EF" w:rsidRDefault="00F949B2">
            <w:pPr>
              <w:rPr>
                <w:sz w:val="18"/>
                <w:szCs w:val="18"/>
              </w:rPr>
            </w:pPr>
          </w:p>
        </w:tc>
        <w:tc>
          <w:tcPr>
            <w:tcW w:w="1466" w:type="dxa"/>
            <w:vMerge/>
            <w:vAlign w:val="center"/>
          </w:tcPr>
          <w:p w:rsidR="00F949B2" w:rsidRPr="003433EF" w:rsidRDefault="00F949B2">
            <w:pPr>
              <w:rPr>
                <w:sz w:val="18"/>
                <w:szCs w:val="18"/>
              </w:rPr>
            </w:pPr>
          </w:p>
        </w:tc>
        <w:tc>
          <w:tcPr>
            <w:tcW w:w="643" w:type="dxa"/>
            <w:vAlign w:val="center"/>
          </w:tcPr>
          <w:p w:rsidR="00F949B2" w:rsidRPr="003433EF" w:rsidRDefault="00EC3056">
            <w:pPr>
              <w:rPr>
                <w:sz w:val="18"/>
                <w:szCs w:val="18"/>
              </w:rPr>
            </w:pPr>
            <w:r w:rsidRPr="003433EF">
              <w:rPr>
                <w:sz w:val="18"/>
                <w:szCs w:val="18"/>
              </w:rPr>
              <w:t>1.1.1</w:t>
            </w:r>
          </w:p>
        </w:tc>
        <w:tc>
          <w:tcPr>
            <w:tcW w:w="643" w:type="dxa"/>
            <w:vAlign w:val="center"/>
          </w:tcPr>
          <w:p w:rsidR="00F949B2" w:rsidRPr="003433EF" w:rsidRDefault="00EC3056">
            <w:pPr>
              <w:rPr>
                <w:sz w:val="18"/>
                <w:szCs w:val="18"/>
              </w:rPr>
            </w:pPr>
            <w:r w:rsidRPr="003433EF">
              <w:rPr>
                <w:sz w:val="18"/>
                <w:szCs w:val="18"/>
              </w:rPr>
              <w:t>1.1.2</w:t>
            </w:r>
          </w:p>
        </w:tc>
        <w:tc>
          <w:tcPr>
            <w:tcW w:w="643" w:type="dxa"/>
            <w:vAlign w:val="center"/>
          </w:tcPr>
          <w:p w:rsidR="00F949B2" w:rsidRPr="003433EF" w:rsidRDefault="00EC3056">
            <w:pPr>
              <w:rPr>
                <w:sz w:val="18"/>
                <w:szCs w:val="18"/>
              </w:rPr>
            </w:pPr>
            <w:r w:rsidRPr="003433EF">
              <w:rPr>
                <w:sz w:val="18"/>
                <w:szCs w:val="18"/>
              </w:rPr>
              <w:t>1.2.1</w:t>
            </w:r>
          </w:p>
        </w:tc>
        <w:tc>
          <w:tcPr>
            <w:tcW w:w="643" w:type="dxa"/>
            <w:vAlign w:val="center"/>
          </w:tcPr>
          <w:p w:rsidR="00F949B2" w:rsidRPr="003433EF" w:rsidRDefault="00EC3056">
            <w:pPr>
              <w:rPr>
                <w:sz w:val="18"/>
                <w:szCs w:val="18"/>
              </w:rPr>
            </w:pPr>
            <w:r w:rsidRPr="003433EF">
              <w:rPr>
                <w:sz w:val="18"/>
                <w:szCs w:val="18"/>
              </w:rPr>
              <w:t>1.3.1</w:t>
            </w:r>
          </w:p>
        </w:tc>
        <w:tc>
          <w:tcPr>
            <w:tcW w:w="644" w:type="dxa"/>
            <w:vAlign w:val="center"/>
          </w:tcPr>
          <w:p w:rsidR="00F949B2" w:rsidRPr="003433EF" w:rsidRDefault="00EC3056">
            <w:pPr>
              <w:rPr>
                <w:sz w:val="18"/>
                <w:szCs w:val="18"/>
              </w:rPr>
            </w:pPr>
            <w:r w:rsidRPr="003433EF">
              <w:rPr>
                <w:sz w:val="18"/>
                <w:szCs w:val="18"/>
              </w:rPr>
              <w:t>1.3.2</w:t>
            </w:r>
          </w:p>
        </w:tc>
        <w:tc>
          <w:tcPr>
            <w:tcW w:w="644" w:type="dxa"/>
            <w:vAlign w:val="center"/>
          </w:tcPr>
          <w:p w:rsidR="00F949B2" w:rsidRPr="003433EF" w:rsidRDefault="00EC3056">
            <w:pPr>
              <w:rPr>
                <w:sz w:val="18"/>
                <w:szCs w:val="18"/>
              </w:rPr>
            </w:pPr>
            <w:r w:rsidRPr="003433EF">
              <w:rPr>
                <w:sz w:val="18"/>
                <w:szCs w:val="18"/>
              </w:rPr>
              <w:t>2.1.1</w:t>
            </w:r>
          </w:p>
        </w:tc>
        <w:tc>
          <w:tcPr>
            <w:tcW w:w="550" w:type="dxa"/>
            <w:vAlign w:val="center"/>
          </w:tcPr>
          <w:p w:rsidR="00F949B2" w:rsidRPr="003433EF" w:rsidRDefault="00F949B2">
            <w:pPr>
              <w:rPr>
                <w:sz w:val="18"/>
                <w:szCs w:val="18"/>
              </w:rPr>
            </w:pPr>
          </w:p>
        </w:tc>
        <w:tc>
          <w:tcPr>
            <w:tcW w:w="644" w:type="dxa"/>
            <w:vAlign w:val="center"/>
          </w:tcPr>
          <w:p w:rsidR="00F949B2" w:rsidRPr="003433EF" w:rsidRDefault="00EC3056">
            <w:pPr>
              <w:rPr>
                <w:sz w:val="18"/>
                <w:szCs w:val="18"/>
              </w:rPr>
            </w:pPr>
            <w:r w:rsidRPr="003433EF">
              <w:rPr>
                <w:sz w:val="18"/>
                <w:szCs w:val="18"/>
              </w:rPr>
              <w:t>2.3.1</w:t>
            </w:r>
          </w:p>
        </w:tc>
        <w:tc>
          <w:tcPr>
            <w:tcW w:w="644" w:type="dxa"/>
            <w:vAlign w:val="center"/>
          </w:tcPr>
          <w:p w:rsidR="00F949B2" w:rsidRPr="003433EF" w:rsidRDefault="00EC3056">
            <w:pPr>
              <w:rPr>
                <w:sz w:val="18"/>
                <w:szCs w:val="18"/>
              </w:rPr>
            </w:pPr>
            <w:r w:rsidRPr="003433EF">
              <w:rPr>
                <w:sz w:val="18"/>
                <w:szCs w:val="18"/>
              </w:rPr>
              <w:t>3.1.1</w:t>
            </w:r>
          </w:p>
        </w:tc>
        <w:tc>
          <w:tcPr>
            <w:tcW w:w="644" w:type="dxa"/>
            <w:vAlign w:val="center"/>
          </w:tcPr>
          <w:p w:rsidR="00F949B2" w:rsidRPr="003433EF" w:rsidRDefault="00EC3056">
            <w:pPr>
              <w:rPr>
                <w:sz w:val="18"/>
                <w:szCs w:val="18"/>
              </w:rPr>
            </w:pPr>
            <w:r w:rsidRPr="003433EF">
              <w:rPr>
                <w:sz w:val="18"/>
                <w:szCs w:val="18"/>
              </w:rPr>
              <w:t>3.2.1</w:t>
            </w:r>
          </w:p>
        </w:tc>
        <w:tc>
          <w:tcPr>
            <w:tcW w:w="644"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52" w:type="dxa"/>
            <w:vAlign w:val="center"/>
          </w:tcPr>
          <w:p w:rsidR="00F949B2" w:rsidRPr="003433EF" w:rsidRDefault="00EC3056">
            <w:pPr>
              <w:rPr>
                <w:sz w:val="18"/>
                <w:szCs w:val="18"/>
              </w:rPr>
            </w:pPr>
            <w:r w:rsidRPr="003433EF">
              <w:rPr>
                <w:sz w:val="18"/>
                <w:szCs w:val="18"/>
              </w:rPr>
              <w:t>5.1.1</w:t>
            </w:r>
          </w:p>
        </w:tc>
        <w:tc>
          <w:tcPr>
            <w:tcW w:w="650" w:type="dxa"/>
            <w:vAlign w:val="center"/>
          </w:tcPr>
          <w:p w:rsidR="00F949B2" w:rsidRPr="003433EF" w:rsidRDefault="00EC3056">
            <w:pPr>
              <w:rPr>
                <w:sz w:val="18"/>
                <w:szCs w:val="18"/>
              </w:rPr>
            </w:pPr>
            <w:r w:rsidRPr="003433EF">
              <w:rPr>
                <w:sz w:val="18"/>
                <w:szCs w:val="18"/>
              </w:rPr>
              <w:t>5.2.1</w:t>
            </w:r>
          </w:p>
        </w:tc>
        <w:tc>
          <w:tcPr>
            <w:tcW w:w="648" w:type="dxa"/>
            <w:vAlign w:val="center"/>
          </w:tcPr>
          <w:p w:rsidR="00F949B2" w:rsidRPr="003433EF" w:rsidRDefault="00EC3056">
            <w:pPr>
              <w:rPr>
                <w:sz w:val="18"/>
                <w:szCs w:val="18"/>
              </w:rPr>
            </w:pPr>
            <w:r w:rsidRPr="003433EF">
              <w:rPr>
                <w:sz w:val="18"/>
                <w:szCs w:val="18"/>
              </w:rPr>
              <w:t>5.3.1</w:t>
            </w:r>
          </w:p>
        </w:tc>
      </w:tr>
      <w:tr w:rsidR="00F949B2" w:rsidRPr="003433EF" w:rsidTr="00334BDB">
        <w:trPr>
          <w:jc w:val="center"/>
        </w:trPr>
        <w:tc>
          <w:tcPr>
            <w:tcW w:w="546" w:type="dxa"/>
            <w:vMerge w:val="restart"/>
            <w:vAlign w:val="center"/>
          </w:tcPr>
          <w:p w:rsidR="00F949B2" w:rsidRPr="003433EF" w:rsidRDefault="00EC3056">
            <w:pPr>
              <w:rPr>
                <w:sz w:val="18"/>
                <w:szCs w:val="18"/>
              </w:rPr>
            </w:pPr>
            <w:r w:rsidRPr="003433EF">
              <w:rPr>
                <w:sz w:val="18"/>
                <w:szCs w:val="18"/>
              </w:rPr>
              <w:t>85</w:t>
            </w:r>
          </w:p>
        </w:tc>
        <w:tc>
          <w:tcPr>
            <w:tcW w:w="1607" w:type="dxa"/>
            <w:vMerge w:val="restart"/>
            <w:vAlign w:val="center"/>
          </w:tcPr>
          <w:p w:rsidR="00F949B2" w:rsidRPr="003433EF" w:rsidRDefault="00EC3056">
            <w:pPr>
              <w:rPr>
                <w:sz w:val="18"/>
                <w:szCs w:val="18"/>
              </w:rPr>
            </w:pPr>
            <w:r w:rsidRPr="003433EF">
              <w:rPr>
                <w:sz w:val="18"/>
                <w:szCs w:val="18"/>
              </w:rPr>
              <w:t>г. Ярославль</w:t>
            </w:r>
          </w:p>
        </w:tc>
        <w:tc>
          <w:tcPr>
            <w:tcW w:w="1466" w:type="dxa"/>
            <w:vMerge w:val="restart"/>
            <w:vAlign w:val="center"/>
          </w:tcPr>
          <w:p w:rsidR="00F949B2" w:rsidRPr="003433EF" w:rsidRDefault="00EC3056">
            <w:pPr>
              <w:rPr>
                <w:sz w:val="18"/>
                <w:szCs w:val="18"/>
              </w:rPr>
            </w:pPr>
            <w:r w:rsidRPr="003433EF">
              <w:rPr>
                <w:sz w:val="18"/>
                <w:szCs w:val="18"/>
              </w:rPr>
              <w:t>МДОУ д/с № 209</w:t>
            </w:r>
          </w:p>
        </w:tc>
        <w:tc>
          <w:tcPr>
            <w:tcW w:w="1286" w:type="dxa"/>
            <w:gridSpan w:val="2"/>
            <w:vAlign w:val="center"/>
          </w:tcPr>
          <w:p w:rsidR="00F949B2" w:rsidRPr="003433EF" w:rsidRDefault="00EC3056">
            <w:pPr>
              <w:rPr>
                <w:sz w:val="18"/>
                <w:szCs w:val="18"/>
              </w:rPr>
            </w:pPr>
            <w:r w:rsidRPr="003433EF">
              <w:rPr>
                <w:sz w:val="18"/>
                <w:szCs w:val="18"/>
              </w:rPr>
              <w:t>93</w:t>
            </w:r>
          </w:p>
        </w:tc>
        <w:tc>
          <w:tcPr>
            <w:tcW w:w="643" w:type="dxa"/>
            <w:vAlign w:val="center"/>
          </w:tcPr>
          <w:p w:rsidR="00F949B2" w:rsidRPr="003433EF" w:rsidRDefault="00EC3056">
            <w:pPr>
              <w:rPr>
                <w:sz w:val="18"/>
                <w:szCs w:val="18"/>
              </w:rPr>
            </w:pPr>
            <w:r w:rsidRPr="003433EF">
              <w:rPr>
                <w:sz w:val="18"/>
                <w:szCs w:val="18"/>
              </w:rPr>
              <w:t>90</w:t>
            </w:r>
          </w:p>
        </w:tc>
        <w:tc>
          <w:tcPr>
            <w:tcW w:w="1287" w:type="dxa"/>
            <w:gridSpan w:val="2"/>
            <w:vAlign w:val="center"/>
          </w:tcPr>
          <w:p w:rsidR="00F949B2" w:rsidRPr="003433EF" w:rsidRDefault="00EC3056">
            <w:pPr>
              <w:rPr>
                <w:sz w:val="18"/>
                <w:szCs w:val="18"/>
              </w:rPr>
            </w:pPr>
            <w:r w:rsidRPr="003433EF">
              <w:rPr>
                <w:sz w:val="18"/>
                <w:szCs w:val="18"/>
              </w:rPr>
              <w:t>83.3</w:t>
            </w:r>
          </w:p>
        </w:tc>
        <w:tc>
          <w:tcPr>
            <w:tcW w:w="644" w:type="dxa"/>
            <w:vAlign w:val="center"/>
          </w:tcPr>
          <w:p w:rsidR="00F949B2" w:rsidRPr="003433EF" w:rsidRDefault="00EC3056">
            <w:pPr>
              <w:rPr>
                <w:sz w:val="18"/>
                <w:szCs w:val="18"/>
              </w:rPr>
            </w:pPr>
            <w:r w:rsidRPr="003433EF">
              <w:rPr>
                <w:sz w:val="18"/>
                <w:szCs w:val="18"/>
              </w:rPr>
              <w:t>100</w:t>
            </w:r>
          </w:p>
        </w:tc>
        <w:tc>
          <w:tcPr>
            <w:tcW w:w="550" w:type="dxa"/>
            <w:vAlign w:val="center"/>
          </w:tcPr>
          <w:p w:rsidR="00F949B2" w:rsidRPr="003433EF" w:rsidRDefault="00F949B2">
            <w:pPr>
              <w:rPr>
                <w:sz w:val="18"/>
                <w:szCs w:val="18"/>
              </w:rPr>
            </w:pPr>
          </w:p>
        </w:tc>
        <w:tc>
          <w:tcPr>
            <w:tcW w:w="644" w:type="dxa"/>
            <w:vAlign w:val="center"/>
          </w:tcPr>
          <w:p w:rsidR="00F949B2" w:rsidRPr="003433EF" w:rsidRDefault="00EC3056">
            <w:pPr>
              <w:rPr>
                <w:sz w:val="18"/>
                <w:szCs w:val="18"/>
              </w:rPr>
            </w:pPr>
            <w:r w:rsidRPr="003433EF">
              <w:rPr>
                <w:sz w:val="18"/>
                <w:szCs w:val="18"/>
              </w:rPr>
              <w:t>97.6</w:t>
            </w:r>
          </w:p>
        </w:tc>
        <w:tc>
          <w:tcPr>
            <w:tcW w:w="644" w:type="dxa"/>
            <w:vAlign w:val="center"/>
          </w:tcPr>
          <w:p w:rsidR="00F949B2" w:rsidRPr="003433EF" w:rsidRDefault="00EC3056">
            <w:pPr>
              <w:rPr>
                <w:sz w:val="18"/>
                <w:szCs w:val="18"/>
              </w:rPr>
            </w:pPr>
            <w:r w:rsidRPr="003433EF">
              <w:rPr>
                <w:sz w:val="18"/>
                <w:szCs w:val="18"/>
              </w:rPr>
              <w:t>0</w:t>
            </w:r>
          </w:p>
        </w:tc>
        <w:tc>
          <w:tcPr>
            <w:tcW w:w="644" w:type="dxa"/>
            <w:vAlign w:val="center"/>
          </w:tcPr>
          <w:p w:rsidR="00F949B2" w:rsidRPr="003433EF" w:rsidRDefault="00EC3056">
            <w:pPr>
              <w:rPr>
                <w:sz w:val="18"/>
                <w:szCs w:val="18"/>
              </w:rPr>
            </w:pPr>
            <w:r w:rsidRPr="003433EF">
              <w:rPr>
                <w:sz w:val="18"/>
                <w:szCs w:val="18"/>
              </w:rPr>
              <w:t>20</w:t>
            </w:r>
          </w:p>
        </w:tc>
        <w:tc>
          <w:tcPr>
            <w:tcW w:w="644"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96.4</w:t>
            </w:r>
          </w:p>
        </w:tc>
        <w:tc>
          <w:tcPr>
            <w:tcW w:w="652" w:type="dxa"/>
            <w:vAlign w:val="center"/>
          </w:tcPr>
          <w:p w:rsidR="00F949B2" w:rsidRPr="003433EF" w:rsidRDefault="00EC3056">
            <w:pPr>
              <w:rPr>
                <w:sz w:val="18"/>
                <w:szCs w:val="18"/>
              </w:rPr>
            </w:pPr>
            <w:r w:rsidRPr="003433EF">
              <w:rPr>
                <w:sz w:val="18"/>
                <w:szCs w:val="18"/>
              </w:rPr>
              <w:t>96.4</w:t>
            </w:r>
          </w:p>
        </w:tc>
        <w:tc>
          <w:tcPr>
            <w:tcW w:w="650" w:type="dxa"/>
            <w:vAlign w:val="center"/>
          </w:tcPr>
          <w:p w:rsidR="00F949B2" w:rsidRPr="003433EF" w:rsidRDefault="00EC3056">
            <w:pPr>
              <w:rPr>
                <w:sz w:val="18"/>
                <w:szCs w:val="18"/>
              </w:rPr>
            </w:pPr>
            <w:r w:rsidRPr="003433EF">
              <w:rPr>
                <w:sz w:val="18"/>
                <w:szCs w:val="18"/>
              </w:rPr>
              <w:t>98.8</w:t>
            </w:r>
          </w:p>
        </w:tc>
        <w:tc>
          <w:tcPr>
            <w:tcW w:w="648" w:type="dxa"/>
            <w:vAlign w:val="center"/>
          </w:tcPr>
          <w:p w:rsidR="00F949B2" w:rsidRPr="003433EF" w:rsidRDefault="00EC3056">
            <w:pPr>
              <w:rPr>
                <w:sz w:val="18"/>
                <w:szCs w:val="18"/>
              </w:rPr>
            </w:pPr>
            <w:r w:rsidRPr="003433EF">
              <w:rPr>
                <w:sz w:val="18"/>
                <w:szCs w:val="18"/>
              </w:rPr>
              <w:t>97.6</w:t>
            </w:r>
          </w:p>
        </w:tc>
      </w:tr>
      <w:tr w:rsidR="00F949B2" w:rsidRPr="003433EF" w:rsidTr="00334BDB">
        <w:trPr>
          <w:jc w:val="center"/>
        </w:trPr>
        <w:tc>
          <w:tcPr>
            <w:tcW w:w="546" w:type="dxa"/>
            <w:vMerge/>
            <w:vAlign w:val="center"/>
          </w:tcPr>
          <w:p w:rsidR="00F949B2" w:rsidRPr="003433EF" w:rsidRDefault="00F949B2">
            <w:pPr>
              <w:rPr>
                <w:sz w:val="18"/>
                <w:szCs w:val="18"/>
              </w:rPr>
            </w:pPr>
          </w:p>
        </w:tc>
        <w:tc>
          <w:tcPr>
            <w:tcW w:w="1607" w:type="dxa"/>
            <w:vMerge/>
            <w:vAlign w:val="center"/>
          </w:tcPr>
          <w:p w:rsidR="00F949B2" w:rsidRPr="003433EF" w:rsidRDefault="00F949B2">
            <w:pPr>
              <w:rPr>
                <w:sz w:val="18"/>
                <w:szCs w:val="18"/>
              </w:rPr>
            </w:pPr>
          </w:p>
        </w:tc>
        <w:tc>
          <w:tcPr>
            <w:tcW w:w="1466" w:type="dxa"/>
            <w:vMerge/>
            <w:vAlign w:val="center"/>
          </w:tcPr>
          <w:p w:rsidR="00F949B2" w:rsidRPr="003433EF" w:rsidRDefault="00F949B2">
            <w:pPr>
              <w:rPr>
                <w:sz w:val="18"/>
                <w:szCs w:val="18"/>
              </w:rPr>
            </w:pPr>
          </w:p>
        </w:tc>
        <w:tc>
          <w:tcPr>
            <w:tcW w:w="643" w:type="dxa"/>
            <w:vAlign w:val="center"/>
          </w:tcPr>
          <w:p w:rsidR="00F949B2" w:rsidRPr="003433EF" w:rsidRDefault="00EC3056">
            <w:pPr>
              <w:rPr>
                <w:sz w:val="18"/>
                <w:szCs w:val="18"/>
              </w:rPr>
            </w:pPr>
            <w:r w:rsidRPr="003433EF">
              <w:rPr>
                <w:sz w:val="18"/>
                <w:szCs w:val="18"/>
              </w:rPr>
              <w:t>100</w:t>
            </w:r>
          </w:p>
        </w:tc>
        <w:tc>
          <w:tcPr>
            <w:tcW w:w="643" w:type="dxa"/>
            <w:vAlign w:val="center"/>
          </w:tcPr>
          <w:p w:rsidR="00F949B2" w:rsidRPr="003433EF" w:rsidRDefault="00EC3056">
            <w:pPr>
              <w:rPr>
                <w:sz w:val="18"/>
                <w:szCs w:val="18"/>
              </w:rPr>
            </w:pPr>
            <w:r w:rsidRPr="003433EF">
              <w:rPr>
                <w:sz w:val="18"/>
                <w:szCs w:val="18"/>
              </w:rPr>
              <w:t>85</w:t>
            </w:r>
          </w:p>
        </w:tc>
        <w:tc>
          <w:tcPr>
            <w:tcW w:w="643" w:type="dxa"/>
            <w:vAlign w:val="center"/>
          </w:tcPr>
          <w:p w:rsidR="00F949B2" w:rsidRPr="003433EF" w:rsidRDefault="00EC3056">
            <w:pPr>
              <w:rPr>
                <w:sz w:val="18"/>
                <w:szCs w:val="18"/>
              </w:rPr>
            </w:pPr>
            <w:r w:rsidRPr="003433EF">
              <w:rPr>
                <w:sz w:val="18"/>
                <w:szCs w:val="18"/>
              </w:rPr>
              <w:t>90</w:t>
            </w:r>
          </w:p>
        </w:tc>
        <w:tc>
          <w:tcPr>
            <w:tcW w:w="643" w:type="dxa"/>
            <w:vAlign w:val="center"/>
          </w:tcPr>
          <w:p w:rsidR="00F949B2" w:rsidRPr="003433EF" w:rsidRDefault="00EC3056">
            <w:pPr>
              <w:rPr>
                <w:sz w:val="18"/>
                <w:szCs w:val="18"/>
              </w:rPr>
            </w:pPr>
            <w:r w:rsidRPr="003433EF">
              <w:rPr>
                <w:sz w:val="18"/>
                <w:szCs w:val="18"/>
              </w:rPr>
              <w:t>85.7</w:t>
            </w:r>
          </w:p>
        </w:tc>
        <w:tc>
          <w:tcPr>
            <w:tcW w:w="644" w:type="dxa"/>
            <w:vAlign w:val="center"/>
          </w:tcPr>
          <w:p w:rsidR="00F949B2" w:rsidRPr="003433EF" w:rsidRDefault="00EC3056">
            <w:pPr>
              <w:rPr>
                <w:sz w:val="18"/>
                <w:szCs w:val="18"/>
              </w:rPr>
            </w:pPr>
            <w:r w:rsidRPr="003433EF">
              <w:rPr>
                <w:sz w:val="18"/>
                <w:szCs w:val="18"/>
              </w:rPr>
              <w:t>81.0</w:t>
            </w:r>
          </w:p>
        </w:tc>
        <w:tc>
          <w:tcPr>
            <w:tcW w:w="644" w:type="dxa"/>
            <w:vAlign w:val="center"/>
          </w:tcPr>
          <w:p w:rsidR="00F949B2" w:rsidRPr="003433EF" w:rsidRDefault="00EC3056">
            <w:pPr>
              <w:rPr>
                <w:sz w:val="18"/>
                <w:szCs w:val="18"/>
              </w:rPr>
            </w:pPr>
            <w:r w:rsidRPr="003433EF">
              <w:rPr>
                <w:sz w:val="18"/>
                <w:szCs w:val="18"/>
              </w:rPr>
              <w:t>100</w:t>
            </w:r>
          </w:p>
        </w:tc>
        <w:tc>
          <w:tcPr>
            <w:tcW w:w="550" w:type="dxa"/>
            <w:vAlign w:val="center"/>
          </w:tcPr>
          <w:p w:rsidR="00F949B2" w:rsidRPr="003433EF" w:rsidRDefault="00F949B2">
            <w:pPr>
              <w:rPr>
                <w:sz w:val="18"/>
                <w:szCs w:val="18"/>
              </w:rPr>
            </w:pPr>
          </w:p>
        </w:tc>
        <w:tc>
          <w:tcPr>
            <w:tcW w:w="644" w:type="dxa"/>
            <w:vAlign w:val="center"/>
          </w:tcPr>
          <w:p w:rsidR="00F949B2" w:rsidRPr="003433EF" w:rsidRDefault="00EC3056">
            <w:pPr>
              <w:rPr>
                <w:sz w:val="18"/>
                <w:szCs w:val="18"/>
              </w:rPr>
            </w:pPr>
            <w:r w:rsidRPr="003433EF">
              <w:rPr>
                <w:sz w:val="18"/>
                <w:szCs w:val="18"/>
              </w:rPr>
              <w:t>97.6</w:t>
            </w:r>
          </w:p>
        </w:tc>
        <w:tc>
          <w:tcPr>
            <w:tcW w:w="644" w:type="dxa"/>
            <w:vAlign w:val="center"/>
          </w:tcPr>
          <w:p w:rsidR="00F949B2" w:rsidRPr="003433EF" w:rsidRDefault="00EC3056">
            <w:pPr>
              <w:rPr>
                <w:sz w:val="18"/>
                <w:szCs w:val="18"/>
              </w:rPr>
            </w:pPr>
            <w:r w:rsidRPr="003433EF">
              <w:rPr>
                <w:sz w:val="18"/>
                <w:szCs w:val="18"/>
              </w:rPr>
              <w:t>0</w:t>
            </w:r>
          </w:p>
        </w:tc>
        <w:tc>
          <w:tcPr>
            <w:tcW w:w="644" w:type="dxa"/>
            <w:vAlign w:val="center"/>
          </w:tcPr>
          <w:p w:rsidR="00F949B2" w:rsidRPr="003433EF" w:rsidRDefault="00EC3056">
            <w:pPr>
              <w:rPr>
                <w:sz w:val="18"/>
                <w:szCs w:val="18"/>
              </w:rPr>
            </w:pPr>
            <w:r w:rsidRPr="003433EF">
              <w:rPr>
                <w:sz w:val="18"/>
                <w:szCs w:val="18"/>
              </w:rPr>
              <w:t>20</w:t>
            </w:r>
          </w:p>
        </w:tc>
        <w:tc>
          <w:tcPr>
            <w:tcW w:w="644"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96.4</w:t>
            </w:r>
          </w:p>
        </w:tc>
        <w:tc>
          <w:tcPr>
            <w:tcW w:w="652" w:type="dxa"/>
            <w:vAlign w:val="center"/>
          </w:tcPr>
          <w:p w:rsidR="00F949B2" w:rsidRPr="003433EF" w:rsidRDefault="00EC3056">
            <w:pPr>
              <w:rPr>
                <w:sz w:val="18"/>
                <w:szCs w:val="18"/>
              </w:rPr>
            </w:pPr>
            <w:r w:rsidRPr="003433EF">
              <w:rPr>
                <w:sz w:val="18"/>
                <w:szCs w:val="18"/>
              </w:rPr>
              <w:t>96.4</w:t>
            </w:r>
          </w:p>
        </w:tc>
        <w:tc>
          <w:tcPr>
            <w:tcW w:w="650" w:type="dxa"/>
            <w:vAlign w:val="center"/>
          </w:tcPr>
          <w:p w:rsidR="00F949B2" w:rsidRPr="003433EF" w:rsidRDefault="00EC3056">
            <w:pPr>
              <w:rPr>
                <w:sz w:val="18"/>
                <w:szCs w:val="18"/>
              </w:rPr>
            </w:pPr>
            <w:r w:rsidRPr="003433EF">
              <w:rPr>
                <w:sz w:val="18"/>
                <w:szCs w:val="18"/>
              </w:rPr>
              <w:t>98.8</w:t>
            </w:r>
          </w:p>
        </w:tc>
        <w:tc>
          <w:tcPr>
            <w:tcW w:w="648" w:type="dxa"/>
            <w:vAlign w:val="center"/>
          </w:tcPr>
          <w:p w:rsidR="00F949B2" w:rsidRPr="003433EF" w:rsidRDefault="00EC3056">
            <w:pPr>
              <w:rPr>
                <w:sz w:val="18"/>
                <w:szCs w:val="18"/>
              </w:rPr>
            </w:pPr>
            <w:r w:rsidRPr="003433EF">
              <w:rPr>
                <w:sz w:val="18"/>
                <w:szCs w:val="18"/>
              </w:rPr>
              <w:t>97.6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Ниже среднего уровня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68.4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98.9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83.6</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68.4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98.9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8</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94.0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71.1</w:t>
            </w:r>
          </w:p>
        </w:tc>
        <w:tc>
          <w:tcPr>
            <w:tcW w:w="687" w:type="dxa"/>
            <w:vAlign w:val="center"/>
          </w:tcPr>
          <w:p w:rsidR="00F949B2" w:rsidRPr="003433EF" w:rsidRDefault="00EC3056">
            <w:pPr>
              <w:rPr>
                <w:sz w:val="18"/>
                <w:szCs w:val="18"/>
              </w:rPr>
            </w:pPr>
            <w:r w:rsidRPr="003433EF">
              <w:rPr>
                <w:sz w:val="18"/>
                <w:szCs w:val="18"/>
              </w:rPr>
              <w:t>57.0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94.0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76.7</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96.5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81.5</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76.7</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96.5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15</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93.9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74.0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93.9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16</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51.9</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92.1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69.3</w:t>
            </w:r>
          </w:p>
        </w:tc>
        <w:tc>
          <w:tcPr>
            <w:tcW w:w="687" w:type="dxa"/>
            <w:vAlign w:val="center"/>
          </w:tcPr>
          <w:p w:rsidR="00F949B2" w:rsidRPr="003433EF" w:rsidRDefault="00EC3056">
            <w:pPr>
              <w:rPr>
                <w:sz w:val="18"/>
                <w:szCs w:val="18"/>
              </w:rPr>
            </w:pPr>
            <w:r w:rsidRPr="003433EF">
              <w:rPr>
                <w:sz w:val="18"/>
                <w:szCs w:val="18"/>
              </w:rPr>
              <w:t>72.4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51.9</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92.1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18</w:t>
            </w:r>
          </w:p>
        </w:tc>
        <w:tc>
          <w:tcPr>
            <w:tcW w:w="1374" w:type="dxa"/>
            <w:gridSpan w:val="2"/>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30.0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84.7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94.5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71.6</w:t>
            </w:r>
          </w:p>
        </w:tc>
        <w:tc>
          <w:tcPr>
            <w:tcW w:w="687" w:type="dxa"/>
            <w:vAlign w:val="center"/>
          </w:tcPr>
          <w:p w:rsidR="00F949B2" w:rsidRPr="003433EF" w:rsidRDefault="00EC3056">
            <w:pPr>
              <w:rPr>
                <w:sz w:val="18"/>
                <w:szCs w:val="18"/>
              </w:rPr>
            </w:pPr>
            <w:r w:rsidRPr="003433EF">
              <w:rPr>
                <w:sz w:val="18"/>
                <w:szCs w:val="18"/>
              </w:rPr>
              <w:t>73.2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30.0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84.7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94.5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34"/>
        <w:gridCol w:w="1608"/>
        <w:gridCol w:w="1467"/>
        <w:gridCol w:w="639"/>
        <w:gridCol w:w="639"/>
        <w:gridCol w:w="639"/>
        <w:gridCol w:w="639"/>
        <w:gridCol w:w="639"/>
        <w:gridCol w:w="639"/>
        <w:gridCol w:w="537"/>
        <w:gridCol w:w="639"/>
        <w:gridCol w:w="639"/>
        <w:gridCol w:w="639"/>
        <w:gridCol w:w="639"/>
        <w:gridCol w:w="687"/>
        <w:gridCol w:w="687"/>
        <w:gridCol w:w="687"/>
        <w:gridCol w:w="673"/>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32</w:t>
            </w:r>
          </w:p>
        </w:tc>
        <w:tc>
          <w:tcPr>
            <w:tcW w:w="1374" w:type="dxa"/>
            <w:gridSpan w:val="2"/>
            <w:vAlign w:val="center"/>
          </w:tcPr>
          <w:p w:rsidR="00F949B2" w:rsidRPr="003433EF" w:rsidRDefault="00EC3056">
            <w:pPr>
              <w:rPr>
                <w:sz w:val="18"/>
                <w:szCs w:val="18"/>
              </w:rPr>
            </w:pPr>
            <w:r w:rsidRPr="003433EF">
              <w:rPr>
                <w:sz w:val="18"/>
                <w:szCs w:val="18"/>
              </w:rPr>
              <w:t>79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64</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информационных стендах,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официального сайта организации; удовлетворенность организацией в целом. Выше среднего уровня удовлетворенность содержанием материалов информационного стенда; доброжелательность и вежливость работников организации. Ниже среднего уровня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54</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71.2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55</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61.3</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79.4</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99.2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78.2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61.3</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79.4</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99.2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56</w:t>
            </w:r>
          </w:p>
        </w:tc>
        <w:tc>
          <w:tcPr>
            <w:tcW w:w="1374" w:type="dxa"/>
            <w:gridSpan w:val="2"/>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удовлетворенность содержанием материалов информационного стенда;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61</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97.8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78.7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97.8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68</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95.3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69</w:t>
            </w:r>
          </w:p>
        </w:tc>
        <w:tc>
          <w:tcPr>
            <w:tcW w:w="1374" w:type="dxa"/>
            <w:gridSpan w:val="2"/>
            <w:vAlign w:val="center"/>
          </w:tcPr>
          <w:p w:rsidR="00F949B2" w:rsidRPr="003433EF" w:rsidRDefault="00EC3056">
            <w:pPr>
              <w:rPr>
                <w:sz w:val="18"/>
                <w:szCs w:val="18"/>
              </w:rPr>
            </w:pPr>
            <w:r w:rsidRPr="003433EF">
              <w:rPr>
                <w:sz w:val="18"/>
                <w:szCs w:val="18"/>
              </w:rPr>
              <w:t>71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55</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информационных стендах, нормативно-правовым актам.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доступность образовательной деятельности для инвалидов.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81</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93.9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93.9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91</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97.3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73</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72.6</w:t>
            </w:r>
          </w:p>
        </w:tc>
        <w:tc>
          <w:tcPr>
            <w:tcW w:w="687" w:type="dxa"/>
            <w:vAlign w:val="center"/>
          </w:tcPr>
          <w:p w:rsidR="00F949B2" w:rsidRPr="003433EF" w:rsidRDefault="00EC3056">
            <w:pPr>
              <w:rPr>
                <w:sz w:val="18"/>
                <w:szCs w:val="18"/>
              </w:rPr>
            </w:pPr>
            <w:r w:rsidRPr="003433EF">
              <w:rPr>
                <w:sz w:val="18"/>
                <w:szCs w:val="18"/>
              </w:rPr>
              <w:t>81.4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97.3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информационных стендах,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93</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95.9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85.4</w:t>
            </w:r>
          </w:p>
        </w:tc>
        <w:tc>
          <w:tcPr>
            <w:tcW w:w="687" w:type="dxa"/>
            <w:vAlign w:val="center"/>
          </w:tcPr>
          <w:p w:rsidR="00F949B2" w:rsidRPr="003433EF" w:rsidRDefault="00EC3056">
            <w:pPr>
              <w:rPr>
                <w:sz w:val="18"/>
                <w:szCs w:val="18"/>
              </w:rPr>
            </w:pPr>
            <w:r w:rsidRPr="003433EF">
              <w:rPr>
                <w:sz w:val="18"/>
                <w:szCs w:val="18"/>
              </w:rPr>
              <w:t>83.5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95.9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107</w:t>
            </w:r>
          </w:p>
        </w:tc>
        <w:tc>
          <w:tcPr>
            <w:tcW w:w="1374" w:type="dxa"/>
            <w:gridSpan w:val="2"/>
            <w:vAlign w:val="center"/>
          </w:tcPr>
          <w:p w:rsidR="00F949B2" w:rsidRPr="003433EF" w:rsidRDefault="00EC3056">
            <w:pPr>
              <w:rPr>
                <w:sz w:val="18"/>
                <w:szCs w:val="18"/>
              </w:rPr>
            </w:pPr>
            <w:r w:rsidRPr="003433EF">
              <w:rPr>
                <w:sz w:val="18"/>
                <w:szCs w:val="18"/>
              </w:rPr>
              <w:t>72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56.5</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64</w:t>
            </w:r>
          </w:p>
        </w:tc>
        <w:tc>
          <w:tcPr>
            <w:tcW w:w="687" w:type="dxa"/>
            <w:vAlign w:val="center"/>
          </w:tcPr>
          <w:p w:rsidR="00F949B2" w:rsidRPr="003433EF" w:rsidRDefault="00EC3056">
            <w:pPr>
              <w:rPr>
                <w:sz w:val="18"/>
                <w:szCs w:val="18"/>
              </w:rPr>
            </w:pPr>
            <w:r w:rsidRPr="003433EF">
              <w:rPr>
                <w:sz w:val="18"/>
                <w:szCs w:val="18"/>
              </w:rPr>
              <w:t>79</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84.7</w:t>
            </w:r>
          </w:p>
        </w:tc>
        <w:tc>
          <w:tcPr>
            <w:tcW w:w="687" w:type="dxa"/>
            <w:vAlign w:val="center"/>
          </w:tcPr>
          <w:p w:rsidR="00F949B2" w:rsidRPr="003433EF" w:rsidRDefault="00EC3056">
            <w:pPr>
              <w:rPr>
                <w:sz w:val="18"/>
                <w:szCs w:val="18"/>
              </w:rPr>
            </w:pPr>
            <w:r w:rsidRPr="003433EF">
              <w:rPr>
                <w:sz w:val="18"/>
                <w:szCs w:val="18"/>
              </w:rPr>
              <w:t>76.1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56.5</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информационных стендах, нормативно-правовым актам.  Частичное 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109</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114</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48.5</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68.8</w:t>
            </w:r>
          </w:p>
        </w:tc>
        <w:tc>
          <w:tcPr>
            <w:tcW w:w="687" w:type="dxa"/>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56.9</w:t>
            </w:r>
          </w:p>
        </w:tc>
        <w:tc>
          <w:tcPr>
            <w:tcW w:w="687" w:type="dxa"/>
            <w:vAlign w:val="center"/>
          </w:tcPr>
          <w:p w:rsidR="00F949B2" w:rsidRPr="003433EF" w:rsidRDefault="00EC3056">
            <w:pPr>
              <w:rPr>
                <w:sz w:val="18"/>
                <w:szCs w:val="18"/>
              </w:rPr>
            </w:pPr>
            <w:r w:rsidRPr="003433EF">
              <w:rPr>
                <w:sz w:val="18"/>
                <w:szCs w:val="18"/>
              </w:rPr>
              <w:t>59.4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48.5</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68.8</w:t>
            </w:r>
          </w:p>
        </w:tc>
        <w:tc>
          <w:tcPr>
            <w:tcW w:w="687" w:type="dxa"/>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Низкое качество содержания материалов информационного стенда.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удовлетворенность содержанием материалов информационного стенда;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120</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95.0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95.0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126</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87.7</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94.1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86.6</w:t>
            </w:r>
          </w:p>
        </w:tc>
        <w:tc>
          <w:tcPr>
            <w:tcW w:w="687" w:type="dxa"/>
            <w:vAlign w:val="center"/>
          </w:tcPr>
          <w:p w:rsidR="00F949B2" w:rsidRPr="003433EF" w:rsidRDefault="00EC3056">
            <w:pPr>
              <w:rPr>
                <w:sz w:val="18"/>
                <w:szCs w:val="18"/>
              </w:rPr>
            </w:pPr>
            <w:r w:rsidRPr="003433EF">
              <w:rPr>
                <w:sz w:val="18"/>
                <w:szCs w:val="18"/>
              </w:rPr>
              <w:t>77.5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87.7</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94.1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127</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93.7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88.4</w:t>
            </w:r>
          </w:p>
        </w:tc>
        <w:tc>
          <w:tcPr>
            <w:tcW w:w="687" w:type="dxa"/>
            <w:vAlign w:val="center"/>
          </w:tcPr>
          <w:p w:rsidR="00F949B2" w:rsidRPr="003433EF" w:rsidRDefault="00EC3056">
            <w:pPr>
              <w:rPr>
                <w:sz w:val="18"/>
                <w:szCs w:val="18"/>
              </w:rPr>
            </w:pPr>
            <w:r w:rsidRPr="003433EF">
              <w:rPr>
                <w:sz w:val="18"/>
                <w:szCs w:val="18"/>
              </w:rPr>
              <w:t>87.4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93.7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128</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16.7</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74.4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16.7</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130</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98.5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75.8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98.5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39"/>
        <w:gridCol w:w="639"/>
        <w:gridCol w:w="639"/>
        <w:gridCol w:w="639"/>
        <w:gridCol w:w="687"/>
        <w:gridCol w:w="687"/>
        <w:gridCol w:w="687"/>
        <w:gridCol w:w="639"/>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133</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86.2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89.2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81.5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89.2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135</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55.0</w:t>
            </w: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88.4</w:t>
            </w: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75.3</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55.0</w:t>
            </w: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88.4</w:t>
            </w: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комфортность условий, в которых осуществляется образовательная деятельность;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145</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94.2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81.0</w:t>
            </w:r>
          </w:p>
        </w:tc>
        <w:tc>
          <w:tcPr>
            <w:tcW w:w="687" w:type="dxa"/>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94.2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Вывод: Все показатели находятся на среднем уровне.</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149</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99.5</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87.7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99.5</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183</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12.5</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98.1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72.0</w:t>
            </w: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12.5</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98.1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193</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88.8</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83.2</w:t>
            </w:r>
          </w:p>
        </w:tc>
        <w:tc>
          <w:tcPr>
            <w:tcW w:w="687" w:type="dxa"/>
            <w:vAlign w:val="center"/>
          </w:tcPr>
          <w:p w:rsidR="00F949B2" w:rsidRPr="003433EF" w:rsidRDefault="00EC3056">
            <w:pPr>
              <w:rPr>
                <w:sz w:val="18"/>
                <w:szCs w:val="18"/>
              </w:rPr>
            </w:pPr>
            <w:r w:rsidRPr="003433EF">
              <w:rPr>
                <w:sz w:val="18"/>
                <w:szCs w:val="18"/>
              </w:rPr>
              <w:t>75.2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88.8</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211</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70.5</w:t>
            </w:r>
          </w:p>
        </w:tc>
        <w:tc>
          <w:tcPr>
            <w:tcW w:w="687" w:type="dxa"/>
            <w:vAlign w:val="center"/>
          </w:tcPr>
          <w:p w:rsidR="00F949B2" w:rsidRPr="003433EF" w:rsidRDefault="00EC3056">
            <w:pPr>
              <w:rPr>
                <w:sz w:val="18"/>
                <w:szCs w:val="18"/>
              </w:rPr>
            </w:pPr>
            <w:r w:rsidRPr="003433EF">
              <w:rPr>
                <w:sz w:val="18"/>
                <w:szCs w:val="18"/>
              </w:rPr>
              <w:t>65.2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222</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93.2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80.5</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93.2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233</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28.1</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82.9</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97.6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76.8</w:t>
            </w:r>
          </w:p>
        </w:tc>
        <w:tc>
          <w:tcPr>
            <w:tcW w:w="687" w:type="dxa"/>
            <w:vAlign w:val="center"/>
          </w:tcPr>
          <w:p w:rsidR="00F949B2" w:rsidRPr="003433EF" w:rsidRDefault="00EC3056">
            <w:pPr>
              <w:rPr>
                <w:sz w:val="18"/>
                <w:szCs w:val="18"/>
              </w:rPr>
            </w:pPr>
            <w:r w:rsidRPr="003433EF">
              <w:rPr>
                <w:sz w:val="18"/>
                <w:szCs w:val="18"/>
              </w:rPr>
              <w:t>81.1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28.1</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82.9</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97.6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35"/>
        <w:gridCol w:w="635"/>
        <w:gridCol w:w="522"/>
        <w:gridCol w:w="635"/>
        <w:gridCol w:w="635"/>
        <w:gridCol w:w="635"/>
        <w:gridCol w:w="672"/>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235</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56.8</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Низкое качество содержания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удовлетворенность организацией в целом. Выше среднего уровня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На низком уровне находится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228</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95.0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75.6</w:t>
            </w: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95.0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191</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82.2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100</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70.8</w:t>
            </w:r>
          </w:p>
        </w:tc>
        <w:tc>
          <w:tcPr>
            <w:tcW w:w="687" w:type="dxa"/>
            <w:vAlign w:val="center"/>
          </w:tcPr>
          <w:p w:rsidR="00F949B2" w:rsidRPr="003433EF" w:rsidRDefault="00EC3056">
            <w:pPr>
              <w:rPr>
                <w:sz w:val="18"/>
                <w:szCs w:val="18"/>
              </w:rPr>
            </w:pPr>
            <w:r w:rsidRPr="003433EF">
              <w:rPr>
                <w:sz w:val="18"/>
                <w:szCs w:val="18"/>
              </w:rPr>
              <w:t>99.6</w:t>
            </w:r>
          </w:p>
        </w:tc>
        <w:tc>
          <w:tcPr>
            <w:tcW w:w="687" w:type="dxa"/>
            <w:vAlign w:val="center"/>
          </w:tcPr>
          <w:p w:rsidR="00F949B2" w:rsidRPr="003433EF" w:rsidRDefault="00EC3056">
            <w:pPr>
              <w:rPr>
                <w:sz w:val="18"/>
                <w:szCs w:val="18"/>
              </w:rPr>
            </w:pPr>
            <w:r w:rsidRPr="003433EF">
              <w:rPr>
                <w:sz w:val="18"/>
                <w:szCs w:val="18"/>
              </w:rPr>
              <w:t>99.6</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88.7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70.8</w:t>
            </w:r>
          </w:p>
        </w:tc>
        <w:tc>
          <w:tcPr>
            <w:tcW w:w="687" w:type="dxa"/>
            <w:vAlign w:val="center"/>
          </w:tcPr>
          <w:p w:rsidR="00F949B2" w:rsidRPr="003433EF" w:rsidRDefault="00EC3056">
            <w:pPr>
              <w:rPr>
                <w:sz w:val="18"/>
                <w:szCs w:val="18"/>
              </w:rPr>
            </w:pPr>
            <w:r w:rsidRPr="003433EF">
              <w:rPr>
                <w:sz w:val="18"/>
                <w:szCs w:val="18"/>
              </w:rPr>
              <w:t>99.6</w:t>
            </w:r>
          </w:p>
        </w:tc>
        <w:tc>
          <w:tcPr>
            <w:tcW w:w="687" w:type="dxa"/>
            <w:vAlign w:val="center"/>
          </w:tcPr>
          <w:p w:rsidR="00F949B2" w:rsidRPr="003433EF" w:rsidRDefault="00EC3056">
            <w:pPr>
              <w:rPr>
                <w:sz w:val="18"/>
                <w:szCs w:val="18"/>
              </w:rPr>
            </w:pPr>
            <w:r w:rsidRPr="003433EF">
              <w:rPr>
                <w:sz w:val="18"/>
                <w:szCs w:val="18"/>
              </w:rPr>
              <w:t>99.6</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6</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20</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94.4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79.6</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94.4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27</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98.5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76.9</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98.5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29</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64.3</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97.4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64.3</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97.4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30</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94.5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71.7</w:t>
            </w:r>
          </w:p>
        </w:tc>
        <w:tc>
          <w:tcPr>
            <w:tcW w:w="687" w:type="dxa"/>
            <w:vAlign w:val="center"/>
          </w:tcPr>
          <w:p w:rsidR="00F949B2" w:rsidRPr="003433EF" w:rsidRDefault="00EC3056">
            <w:pPr>
              <w:rPr>
                <w:sz w:val="18"/>
                <w:szCs w:val="18"/>
              </w:rPr>
            </w:pPr>
            <w:r w:rsidRPr="003433EF">
              <w:rPr>
                <w:sz w:val="18"/>
                <w:szCs w:val="18"/>
              </w:rPr>
              <w:t>78.7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94.5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44</w:t>
            </w:r>
          </w:p>
        </w:tc>
        <w:tc>
          <w:tcPr>
            <w:tcW w:w="1374" w:type="dxa"/>
            <w:gridSpan w:val="2"/>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38.1</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94.0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69.4</w:t>
            </w:r>
          </w:p>
        </w:tc>
        <w:tc>
          <w:tcPr>
            <w:tcW w:w="687" w:type="dxa"/>
            <w:vAlign w:val="center"/>
          </w:tcPr>
          <w:p w:rsidR="00F949B2" w:rsidRPr="003433EF" w:rsidRDefault="00EC3056">
            <w:pPr>
              <w:rPr>
                <w:sz w:val="18"/>
                <w:szCs w:val="18"/>
              </w:rPr>
            </w:pPr>
            <w:r w:rsidRPr="003433EF">
              <w:rPr>
                <w:sz w:val="18"/>
                <w:szCs w:val="18"/>
              </w:rPr>
              <w:t>67.2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38.1</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94.0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47</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77.4</w:t>
            </w:r>
          </w:p>
        </w:tc>
        <w:tc>
          <w:tcPr>
            <w:tcW w:w="687" w:type="dxa"/>
            <w:vAlign w:val="center"/>
          </w:tcPr>
          <w:p w:rsidR="00F949B2" w:rsidRPr="003433EF" w:rsidRDefault="00EC3056">
            <w:pPr>
              <w:rPr>
                <w:sz w:val="18"/>
                <w:szCs w:val="18"/>
              </w:rPr>
            </w:pPr>
            <w:r w:rsidRPr="003433EF">
              <w:rPr>
                <w:sz w:val="18"/>
                <w:szCs w:val="18"/>
              </w:rPr>
              <w:t>74.2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52</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36.4</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97.0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74.6</w:t>
            </w:r>
          </w:p>
        </w:tc>
        <w:tc>
          <w:tcPr>
            <w:tcW w:w="687" w:type="dxa"/>
            <w:vAlign w:val="center"/>
          </w:tcPr>
          <w:p w:rsidR="00F949B2" w:rsidRPr="003433EF" w:rsidRDefault="00EC3056">
            <w:pPr>
              <w:rPr>
                <w:sz w:val="18"/>
                <w:szCs w:val="18"/>
              </w:rPr>
            </w:pPr>
            <w:r w:rsidRPr="003433EF">
              <w:rPr>
                <w:sz w:val="18"/>
                <w:szCs w:val="18"/>
              </w:rPr>
              <w:t>74.6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36.4</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97.0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74</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92.2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92.2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85</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71.3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92</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46.2</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97.1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84.8</w:t>
            </w:r>
          </w:p>
        </w:tc>
        <w:tc>
          <w:tcPr>
            <w:tcW w:w="687" w:type="dxa"/>
            <w:vAlign w:val="center"/>
          </w:tcPr>
          <w:p w:rsidR="00F949B2" w:rsidRPr="003433EF" w:rsidRDefault="00EC3056">
            <w:pPr>
              <w:rPr>
                <w:sz w:val="18"/>
                <w:szCs w:val="18"/>
              </w:rPr>
            </w:pPr>
            <w:r w:rsidRPr="003433EF">
              <w:rPr>
                <w:sz w:val="18"/>
                <w:szCs w:val="18"/>
              </w:rPr>
              <w:t>71.3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46.2</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97.1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95</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26.4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94.7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26.4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94.7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97</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91.7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69.0</w:t>
            </w:r>
          </w:p>
        </w:tc>
        <w:tc>
          <w:tcPr>
            <w:tcW w:w="687" w:type="dxa"/>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91.7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101</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97.5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79.1</w:t>
            </w:r>
          </w:p>
        </w:tc>
        <w:tc>
          <w:tcPr>
            <w:tcW w:w="687" w:type="dxa"/>
            <w:vAlign w:val="center"/>
          </w:tcPr>
          <w:p w:rsidR="00F949B2" w:rsidRPr="003433EF" w:rsidRDefault="00EC3056">
            <w:pPr>
              <w:rPr>
                <w:sz w:val="18"/>
                <w:szCs w:val="18"/>
              </w:rPr>
            </w:pPr>
            <w:r w:rsidRPr="003433EF">
              <w:rPr>
                <w:sz w:val="18"/>
                <w:szCs w:val="18"/>
              </w:rPr>
              <w:t>73.4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97.5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104</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47.4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71.8</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94.4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84.5</w:t>
            </w:r>
          </w:p>
        </w:tc>
        <w:tc>
          <w:tcPr>
            <w:tcW w:w="687" w:type="dxa"/>
            <w:vAlign w:val="center"/>
          </w:tcPr>
          <w:p w:rsidR="00F949B2" w:rsidRPr="003433EF" w:rsidRDefault="00EC3056">
            <w:pPr>
              <w:rPr>
                <w:sz w:val="18"/>
                <w:szCs w:val="18"/>
              </w:rPr>
            </w:pPr>
            <w:r w:rsidRPr="003433EF">
              <w:rPr>
                <w:sz w:val="18"/>
                <w:szCs w:val="18"/>
              </w:rPr>
              <w:t>57.7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47.4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71.8</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94.4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официального сайта организации;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 xml:space="preserve">МДОУ д/с № 112 </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82.5</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доступность образовательной деятельности для инвалидов;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131</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86.6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98.1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98.1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139</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67.6</w:t>
            </w:r>
          </w:p>
        </w:tc>
        <w:tc>
          <w:tcPr>
            <w:tcW w:w="687" w:type="dxa"/>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140</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76.1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142</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84.3</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96.5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79.8</w:t>
            </w:r>
          </w:p>
        </w:tc>
        <w:tc>
          <w:tcPr>
            <w:tcW w:w="687" w:type="dxa"/>
            <w:vAlign w:val="center"/>
          </w:tcPr>
          <w:p w:rsidR="00F949B2" w:rsidRPr="003433EF" w:rsidRDefault="00EC3056">
            <w:pPr>
              <w:rPr>
                <w:sz w:val="18"/>
                <w:szCs w:val="18"/>
              </w:rPr>
            </w:pPr>
            <w:r w:rsidRPr="003433EF">
              <w:rPr>
                <w:sz w:val="18"/>
                <w:szCs w:val="18"/>
              </w:rPr>
              <w:t>80.1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84.3</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96.5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151</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16.7</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95.5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73.9</w:t>
            </w:r>
          </w:p>
        </w:tc>
        <w:tc>
          <w:tcPr>
            <w:tcW w:w="687" w:type="dxa"/>
            <w:vAlign w:val="center"/>
          </w:tcPr>
          <w:p w:rsidR="00F949B2" w:rsidRPr="003433EF" w:rsidRDefault="00EC3056">
            <w:pPr>
              <w:rPr>
                <w:sz w:val="18"/>
                <w:szCs w:val="18"/>
              </w:rPr>
            </w:pPr>
            <w:r w:rsidRPr="003433EF">
              <w:rPr>
                <w:sz w:val="18"/>
                <w:szCs w:val="18"/>
              </w:rPr>
              <w:t>70.5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16.7</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95.5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155</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80.3</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4"/>
        <w:gridCol w:w="1607"/>
        <w:gridCol w:w="1466"/>
        <w:gridCol w:w="636"/>
        <w:gridCol w:w="637"/>
        <w:gridCol w:w="637"/>
        <w:gridCol w:w="637"/>
        <w:gridCol w:w="637"/>
        <w:gridCol w:w="637"/>
        <w:gridCol w:w="530"/>
        <w:gridCol w:w="637"/>
        <w:gridCol w:w="637"/>
        <w:gridCol w:w="637"/>
        <w:gridCol w:w="637"/>
        <w:gridCol w:w="687"/>
        <w:gridCol w:w="687"/>
        <w:gridCol w:w="687"/>
        <w:gridCol w:w="673"/>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173</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85.3</w:t>
            </w: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организацией в целом. Выше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174</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94.6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73.8</w:t>
            </w:r>
          </w:p>
        </w:tc>
        <w:tc>
          <w:tcPr>
            <w:tcW w:w="687" w:type="dxa"/>
            <w:vAlign w:val="center"/>
          </w:tcPr>
          <w:p w:rsidR="00F949B2" w:rsidRPr="003433EF" w:rsidRDefault="00EC3056">
            <w:pPr>
              <w:rPr>
                <w:sz w:val="18"/>
                <w:szCs w:val="18"/>
              </w:rPr>
            </w:pPr>
            <w:r w:rsidRPr="003433EF">
              <w:rPr>
                <w:sz w:val="18"/>
                <w:szCs w:val="18"/>
              </w:rPr>
              <w:t>51.5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94.6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176</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84.5</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84.5</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203</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64.1</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76.3</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76.9</w:t>
            </w:r>
          </w:p>
        </w:tc>
        <w:tc>
          <w:tcPr>
            <w:tcW w:w="687" w:type="dxa"/>
            <w:vAlign w:val="center"/>
          </w:tcPr>
          <w:p w:rsidR="00F949B2" w:rsidRPr="003433EF" w:rsidRDefault="00EC3056">
            <w:pPr>
              <w:rPr>
                <w:sz w:val="18"/>
                <w:szCs w:val="18"/>
              </w:rPr>
            </w:pPr>
            <w:r w:rsidRPr="003433EF">
              <w:rPr>
                <w:sz w:val="18"/>
                <w:szCs w:val="18"/>
              </w:rPr>
              <w:t>71.6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64.1</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76.3</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237</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51.7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75.3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90.7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62.0</w:t>
            </w:r>
          </w:p>
        </w:tc>
        <w:tc>
          <w:tcPr>
            <w:tcW w:w="687" w:type="dxa"/>
            <w:vAlign w:val="center"/>
          </w:tcPr>
          <w:p w:rsidR="00F949B2" w:rsidRPr="003433EF" w:rsidRDefault="00EC3056">
            <w:pPr>
              <w:rPr>
                <w:sz w:val="18"/>
                <w:szCs w:val="18"/>
              </w:rPr>
            </w:pPr>
            <w:r w:rsidRPr="003433EF">
              <w:rPr>
                <w:sz w:val="18"/>
                <w:szCs w:val="18"/>
              </w:rPr>
              <w:t>72.0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51.7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75.3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90.7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240</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93.8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68.9</w:t>
            </w:r>
          </w:p>
        </w:tc>
        <w:tc>
          <w:tcPr>
            <w:tcW w:w="687" w:type="dxa"/>
            <w:vAlign w:val="center"/>
          </w:tcPr>
          <w:p w:rsidR="00F949B2" w:rsidRPr="003433EF" w:rsidRDefault="00EC3056">
            <w:pPr>
              <w:rPr>
                <w:sz w:val="18"/>
                <w:szCs w:val="18"/>
              </w:rPr>
            </w:pPr>
            <w:r w:rsidRPr="003433EF">
              <w:rPr>
                <w:sz w:val="18"/>
                <w:szCs w:val="18"/>
              </w:rPr>
              <w:t>68.9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93.8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удовлетворенность содержанием материалов информационного стенда.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 xml:space="preserve">МДОУ д/с № 148 </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82.9</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95.9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74.2</w:t>
            </w:r>
          </w:p>
        </w:tc>
        <w:tc>
          <w:tcPr>
            <w:tcW w:w="687" w:type="dxa"/>
            <w:vAlign w:val="center"/>
          </w:tcPr>
          <w:p w:rsidR="00F949B2" w:rsidRPr="003433EF" w:rsidRDefault="00EC3056">
            <w:pPr>
              <w:rPr>
                <w:sz w:val="18"/>
                <w:szCs w:val="18"/>
              </w:rPr>
            </w:pPr>
            <w:r w:rsidRPr="003433EF">
              <w:rPr>
                <w:sz w:val="18"/>
                <w:szCs w:val="18"/>
              </w:rPr>
              <w:t>74.7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82.9</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95.9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Выше среднего уровня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150</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65.6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61.3</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65.6</w:t>
            </w:r>
          </w:p>
        </w:tc>
        <w:tc>
          <w:tcPr>
            <w:tcW w:w="687" w:type="dxa"/>
            <w:vAlign w:val="center"/>
          </w:tcPr>
          <w:p w:rsidR="00F949B2" w:rsidRPr="003433EF" w:rsidRDefault="00EC3056">
            <w:pPr>
              <w:rPr>
                <w:sz w:val="18"/>
                <w:szCs w:val="18"/>
              </w:rPr>
            </w:pPr>
            <w:r w:rsidRPr="003433EF">
              <w:rPr>
                <w:sz w:val="18"/>
                <w:szCs w:val="18"/>
              </w:rPr>
              <w:t>65.6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61.3</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40"/>
        <w:gridCol w:w="640"/>
        <w:gridCol w:w="640"/>
        <w:gridCol w:w="640"/>
        <w:gridCol w:w="640"/>
        <w:gridCol w:w="640"/>
        <w:gridCol w:w="538"/>
        <w:gridCol w:w="640"/>
        <w:gridCol w:w="640"/>
        <w:gridCol w:w="640"/>
        <w:gridCol w:w="673"/>
        <w:gridCol w:w="687"/>
        <w:gridCol w:w="687"/>
        <w:gridCol w:w="687"/>
        <w:gridCol w:w="649"/>
        <w:gridCol w:w="646"/>
        <w:gridCol w:w="64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88.7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21</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95.2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95.2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37</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95.4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95.4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40</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26.3</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88.3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26.3</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88.3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75</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90.7</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98.7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74.7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90.7</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98.7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83</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67.6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102</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94.7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84.0</w:t>
            </w:r>
          </w:p>
        </w:tc>
        <w:tc>
          <w:tcPr>
            <w:tcW w:w="687" w:type="dxa"/>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94.7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124</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90.7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76.6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90.7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Ниже среднего уровня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74"/>
        <w:gridCol w:w="64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170</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Ниже среднего уровня комфортность условий, в которых осуществляется образовательная деятельность.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205</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25.0</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91.8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25.0</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91.8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234</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81.1</w:t>
            </w:r>
          </w:p>
        </w:tc>
        <w:tc>
          <w:tcPr>
            <w:tcW w:w="687" w:type="dxa"/>
            <w:vAlign w:val="center"/>
          </w:tcPr>
          <w:p w:rsidR="00F949B2" w:rsidRPr="003433EF" w:rsidRDefault="00EC3056">
            <w:pPr>
              <w:rPr>
                <w:sz w:val="18"/>
                <w:szCs w:val="18"/>
              </w:rPr>
            </w:pPr>
            <w:r w:rsidRPr="003433EF">
              <w:rPr>
                <w:sz w:val="18"/>
                <w:szCs w:val="18"/>
              </w:rPr>
              <w:t>87.4</w:t>
            </w:r>
          </w:p>
        </w:tc>
        <w:tc>
          <w:tcPr>
            <w:tcW w:w="687" w:type="dxa"/>
            <w:vAlign w:val="center"/>
          </w:tcPr>
          <w:p w:rsidR="00F949B2" w:rsidRPr="003433EF" w:rsidRDefault="00EC3056">
            <w:pPr>
              <w:rPr>
                <w:sz w:val="18"/>
                <w:szCs w:val="18"/>
              </w:rPr>
            </w:pPr>
            <w:r w:rsidRPr="003433EF">
              <w:rPr>
                <w:sz w:val="18"/>
                <w:szCs w:val="18"/>
              </w:rPr>
              <w:t>88.4</w:t>
            </w:r>
          </w:p>
        </w:tc>
        <w:tc>
          <w:tcPr>
            <w:tcW w:w="687" w:type="dxa"/>
            <w:vAlign w:val="center"/>
          </w:tcPr>
          <w:p w:rsidR="00F949B2" w:rsidRPr="003433EF" w:rsidRDefault="00EC3056">
            <w:pPr>
              <w:rPr>
                <w:sz w:val="18"/>
                <w:szCs w:val="18"/>
              </w:rPr>
            </w:pPr>
            <w:r w:rsidRPr="003433EF">
              <w:rPr>
                <w:sz w:val="18"/>
                <w:szCs w:val="18"/>
              </w:rPr>
              <w:t>90.5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83.2</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81.1</w:t>
            </w:r>
          </w:p>
        </w:tc>
        <w:tc>
          <w:tcPr>
            <w:tcW w:w="687" w:type="dxa"/>
            <w:vAlign w:val="center"/>
          </w:tcPr>
          <w:p w:rsidR="00F949B2" w:rsidRPr="003433EF" w:rsidRDefault="00EC3056">
            <w:pPr>
              <w:rPr>
                <w:sz w:val="18"/>
                <w:szCs w:val="18"/>
              </w:rPr>
            </w:pPr>
            <w:r w:rsidRPr="003433EF">
              <w:rPr>
                <w:sz w:val="18"/>
                <w:szCs w:val="18"/>
              </w:rPr>
              <w:t>87.4</w:t>
            </w:r>
          </w:p>
        </w:tc>
        <w:tc>
          <w:tcPr>
            <w:tcW w:w="687" w:type="dxa"/>
            <w:vAlign w:val="center"/>
          </w:tcPr>
          <w:p w:rsidR="00F949B2" w:rsidRPr="003433EF" w:rsidRDefault="00EC3056">
            <w:pPr>
              <w:rPr>
                <w:sz w:val="18"/>
                <w:szCs w:val="18"/>
              </w:rPr>
            </w:pPr>
            <w:r w:rsidRPr="003433EF">
              <w:rPr>
                <w:sz w:val="18"/>
                <w:szCs w:val="18"/>
              </w:rPr>
              <w:t>88.4</w:t>
            </w:r>
          </w:p>
        </w:tc>
        <w:tc>
          <w:tcPr>
            <w:tcW w:w="687" w:type="dxa"/>
            <w:vAlign w:val="center"/>
          </w:tcPr>
          <w:p w:rsidR="00F949B2" w:rsidRPr="003433EF" w:rsidRDefault="00EC3056">
            <w:pPr>
              <w:rPr>
                <w:sz w:val="18"/>
                <w:szCs w:val="18"/>
              </w:rPr>
            </w:pPr>
            <w:r w:rsidRPr="003433EF">
              <w:rPr>
                <w:sz w:val="18"/>
                <w:szCs w:val="18"/>
              </w:rPr>
              <w:t>90.5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236</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83.8</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85.7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82.9</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83.8</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85.7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78</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48.1</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98.5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80.9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48.1</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98.5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39"/>
        <w:gridCol w:w="639"/>
        <w:gridCol w:w="639"/>
        <w:gridCol w:w="639"/>
        <w:gridCol w:w="687"/>
        <w:gridCol w:w="687"/>
        <w:gridCol w:w="687"/>
        <w:gridCol w:w="639"/>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82</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13</w:t>
            </w:r>
          </w:p>
        </w:tc>
        <w:tc>
          <w:tcPr>
            <w:tcW w:w="1374" w:type="dxa"/>
            <w:gridSpan w:val="2"/>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94.4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76.4</w:t>
            </w:r>
          </w:p>
        </w:tc>
        <w:tc>
          <w:tcPr>
            <w:tcW w:w="687" w:type="dxa"/>
            <w:vAlign w:val="center"/>
          </w:tcPr>
          <w:p w:rsidR="00F949B2" w:rsidRPr="003433EF" w:rsidRDefault="00EC3056">
            <w:pPr>
              <w:rPr>
                <w:sz w:val="18"/>
                <w:szCs w:val="18"/>
              </w:rPr>
            </w:pPr>
            <w:r w:rsidRPr="003433EF">
              <w:rPr>
                <w:sz w:val="18"/>
                <w:szCs w:val="18"/>
              </w:rPr>
              <w:t>73.6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94.4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доброжелательность и вежливость работников организации.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36</w:t>
            </w:r>
          </w:p>
        </w:tc>
        <w:tc>
          <w:tcPr>
            <w:tcW w:w="1374" w:type="dxa"/>
            <w:gridSpan w:val="2"/>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91.4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74.1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91.4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48</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52.9</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95.2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81.0</w:t>
            </w:r>
          </w:p>
        </w:tc>
        <w:tc>
          <w:tcPr>
            <w:tcW w:w="687" w:type="dxa"/>
            <w:vAlign w:val="center"/>
          </w:tcPr>
          <w:p w:rsidR="00F949B2" w:rsidRPr="003433EF" w:rsidRDefault="00EC3056">
            <w:pPr>
              <w:rPr>
                <w:sz w:val="18"/>
                <w:szCs w:val="18"/>
              </w:rPr>
            </w:pPr>
            <w:r w:rsidRPr="003433EF">
              <w:rPr>
                <w:sz w:val="18"/>
                <w:szCs w:val="18"/>
              </w:rPr>
              <w:t>68.3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52.9</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95.2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комфортность условий, в которых осуществляется образовательная деятельность.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50</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60.9</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96.5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71.3</w:t>
            </w:r>
          </w:p>
        </w:tc>
        <w:tc>
          <w:tcPr>
            <w:tcW w:w="687" w:type="dxa"/>
            <w:vAlign w:val="center"/>
          </w:tcPr>
          <w:p w:rsidR="00F949B2" w:rsidRPr="003433EF" w:rsidRDefault="00EC3056">
            <w:pPr>
              <w:rPr>
                <w:sz w:val="18"/>
                <w:szCs w:val="18"/>
              </w:rPr>
            </w:pPr>
            <w:r w:rsidRPr="003433EF">
              <w:rPr>
                <w:sz w:val="18"/>
                <w:szCs w:val="18"/>
              </w:rPr>
              <w:t>76.0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60.9</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96.5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41"/>
        <w:gridCol w:w="67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59</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41.2</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80.9</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82.0</w:t>
            </w:r>
          </w:p>
        </w:tc>
        <w:tc>
          <w:tcPr>
            <w:tcW w:w="687" w:type="dxa"/>
            <w:vAlign w:val="center"/>
          </w:tcPr>
          <w:p w:rsidR="00F949B2" w:rsidRPr="003433EF" w:rsidRDefault="00EC3056">
            <w:pPr>
              <w:rPr>
                <w:sz w:val="18"/>
                <w:szCs w:val="18"/>
              </w:rPr>
            </w:pPr>
            <w:r w:rsidRPr="003433EF">
              <w:rPr>
                <w:sz w:val="18"/>
                <w:szCs w:val="18"/>
              </w:rPr>
              <w:t>68.5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41.2</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80.9</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62</w:t>
            </w:r>
          </w:p>
        </w:tc>
        <w:tc>
          <w:tcPr>
            <w:tcW w:w="1374" w:type="dxa"/>
            <w:gridSpan w:val="2"/>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78.5</w:t>
            </w:r>
          </w:p>
        </w:tc>
        <w:tc>
          <w:tcPr>
            <w:tcW w:w="687" w:type="dxa"/>
            <w:vAlign w:val="center"/>
          </w:tcPr>
          <w:p w:rsidR="00F949B2" w:rsidRPr="003433EF" w:rsidRDefault="00EC3056">
            <w:pPr>
              <w:rPr>
                <w:sz w:val="18"/>
                <w:szCs w:val="18"/>
              </w:rPr>
            </w:pPr>
            <w:r w:rsidRPr="003433EF">
              <w:rPr>
                <w:sz w:val="18"/>
                <w:szCs w:val="18"/>
              </w:rPr>
              <w:t>70.8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144</w:t>
            </w:r>
          </w:p>
        </w:tc>
        <w:tc>
          <w:tcPr>
            <w:tcW w:w="1374" w:type="dxa"/>
            <w:gridSpan w:val="2"/>
            <w:vAlign w:val="center"/>
          </w:tcPr>
          <w:p w:rsidR="00F949B2" w:rsidRPr="003433EF" w:rsidRDefault="00EC3056">
            <w:pPr>
              <w:rPr>
                <w:sz w:val="18"/>
                <w:szCs w:val="18"/>
              </w:rPr>
            </w:pPr>
            <w:r w:rsidRPr="003433EF">
              <w:rPr>
                <w:sz w:val="18"/>
                <w:szCs w:val="18"/>
              </w:rPr>
              <w:t>95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163</w:t>
            </w:r>
          </w:p>
        </w:tc>
        <w:tc>
          <w:tcPr>
            <w:tcW w:w="1374" w:type="dxa"/>
            <w:gridSpan w:val="2"/>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67.1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89.2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64.2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89.2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175</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77.8</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97.1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73.9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77.8</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97.1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179</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72.4</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72.4</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185</w:t>
            </w:r>
          </w:p>
        </w:tc>
        <w:tc>
          <w:tcPr>
            <w:tcW w:w="1374" w:type="dxa"/>
            <w:gridSpan w:val="2"/>
            <w:vAlign w:val="center"/>
          </w:tcPr>
          <w:p w:rsidR="00F949B2" w:rsidRPr="003433EF" w:rsidRDefault="00EC3056">
            <w:pPr>
              <w:rPr>
                <w:sz w:val="18"/>
                <w:szCs w:val="18"/>
              </w:rPr>
            </w:pPr>
            <w:r w:rsidRPr="003433EF">
              <w:rPr>
                <w:sz w:val="18"/>
                <w:szCs w:val="18"/>
              </w:rPr>
              <w:t>95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44.4</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90.1</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44.4</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210</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75.9</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95.8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71.7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75.9</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95.8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Ниже среднего уровня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215</w:t>
            </w:r>
          </w:p>
        </w:tc>
        <w:tc>
          <w:tcPr>
            <w:tcW w:w="1374" w:type="dxa"/>
            <w:gridSpan w:val="2"/>
            <w:vAlign w:val="center"/>
          </w:tcPr>
          <w:p w:rsidR="00F949B2" w:rsidRPr="003433EF" w:rsidRDefault="00EC3056">
            <w:pPr>
              <w:rPr>
                <w:sz w:val="18"/>
                <w:szCs w:val="18"/>
              </w:rPr>
            </w:pPr>
            <w:r w:rsidRPr="003433EF">
              <w:rPr>
                <w:sz w:val="18"/>
                <w:szCs w:val="18"/>
              </w:rPr>
              <w:t>95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76.6</w:t>
            </w:r>
          </w:p>
        </w:tc>
        <w:tc>
          <w:tcPr>
            <w:tcW w:w="687" w:type="dxa"/>
            <w:vAlign w:val="center"/>
          </w:tcPr>
          <w:p w:rsidR="00F949B2" w:rsidRPr="003433EF" w:rsidRDefault="00EC3056">
            <w:pPr>
              <w:rPr>
                <w:sz w:val="18"/>
                <w:szCs w:val="18"/>
              </w:rPr>
            </w:pPr>
            <w:r w:rsidRPr="003433EF">
              <w:rPr>
                <w:sz w:val="18"/>
                <w:szCs w:val="18"/>
              </w:rPr>
              <w:t>69.5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официальном сайте организации. Выше среднего уровня соответствие нормативно-правовым актам содержания материалов, размещенных на информационных стендах.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241</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96.3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79.9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96.3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243</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75.9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88</w:t>
            </w:r>
          </w:p>
        </w:tc>
        <w:tc>
          <w:tcPr>
            <w:tcW w:w="1374" w:type="dxa"/>
            <w:gridSpan w:val="2"/>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62.9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38.1</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94.1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66.3</w:t>
            </w:r>
          </w:p>
        </w:tc>
        <w:tc>
          <w:tcPr>
            <w:tcW w:w="687" w:type="dxa"/>
            <w:vAlign w:val="center"/>
          </w:tcPr>
          <w:p w:rsidR="00F949B2" w:rsidRPr="003433EF" w:rsidRDefault="00EC3056">
            <w:pPr>
              <w:rPr>
                <w:sz w:val="18"/>
                <w:szCs w:val="18"/>
              </w:rPr>
            </w:pPr>
            <w:r w:rsidRPr="003433EF">
              <w:rPr>
                <w:sz w:val="18"/>
                <w:szCs w:val="18"/>
              </w:rPr>
              <w:t>59.4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38.1</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94.1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7"/>
        <w:gridCol w:w="1607"/>
        <w:gridCol w:w="1533"/>
        <w:gridCol w:w="637"/>
        <w:gridCol w:w="638"/>
        <w:gridCol w:w="638"/>
        <w:gridCol w:w="638"/>
        <w:gridCol w:w="638"/>
        <w:gridCol w:w="638"/>
        <w:gridCol w:w="533"/>
        <w:gridCol w:w="638"/>
        <w:gridCol w:w="638"/>
        <w:gridCol w:w="638"/>
        <w:gridCol w:w="638"/>
        <w:gridCol w:w="687"/>
        <w:gridCol w:w="687"/>
        <w:gridCol w:w="687"/>
        <w:gridCol w:w="647"/>
        <w:gridCol w:w="645"/>
        <w:gridCol w:w="64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lang w:val="ru-RU"/>
              </w:rPr>
            </w:pPr>
            <w:r w:rsidRPr="003433EF">
              <w:rPr>
                <w:sz w:val="18"/>
                <w:szCs w:val="18"/>
                <w:lang w:val="ru-RU"/>
              </w:rPr>
              <w:t>МОУ НШ-ДС № 158 для детей с ограниченными возможностями здоровья</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64.9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73.8</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92.9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56.7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73.8</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92.9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73</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97.6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84.8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97.6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53.8</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85.8</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53.8</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96.5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96.5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31</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90.4</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77.2</w:t>
            </w:r>
          </w:p>
        </w:tc>
        <w:tc>
          <w:tcPr>
            <w:tcW w:w="687" w:type="dxa"/>
            <w:vAlign w:val="center"/>
          </w:tcPr>
          <w:p w:rsidR="00F949B2" w:rsidRPr="003433EF" w:rsidRDefault="00EC3056">
            <w:pPr>
              <w:rPr>
                <w:sz w:val="18"/>
                <w:szCs w:val="18"/>
              </w:rPr>
            </w:pPr>
            <w:r w:rsidRPr="003433EF">
              <w:rPr>
                <w:sz w:val="18"/>
                <w:szCs w:val="18"/>
              </w:rPr>
              <w:t>77.2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90.4</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65</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99.4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79.9</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99.4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Выше среднего уровня соответствие нормативно-правовым актам содержания материалов, размещенных на официальном сайте организации;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w:t>
      </w:r>
      <w:r w:rsidRPr="003433EF">
        <w:rPr>
          <w:sz w:val="18"/>
          <w:szCs w:val="18"/>
        </w:rPr>
        <w:t xml:space="preserve">Повышать комфортность условий, в которых осуществляется образовательная деятельность.     </w:t>
      </w:r>
    </w:p>
    <w:p w:rsidR="00F949B2" w:rsidRPr="003433EF" w:rsidRDefault="00EC3056">
      <w:pPr>
        <w:rPr>
          <w:sz w:val="18"/>
          <w:szCs w:val="18"/>
        </w:rPr>
      </w:pPr>
      <w:r w:rsidRPr="003433EF">
        <w:rPr>
          <w:sz w:val="18"/>
          <w:szCs w:val="18"/>
        </w:rPr>
        <w:br w:type="page"/>
      </w:r>
    </w:p>
    <w:tbl>
      <w:tblPr>
        <w:tblStyle w:val="aff0"/>
        <w:tblW w:w="0" w:type="auto"/>
        <w:jc w:val="center"/>
        <w:tblLook w:val="04A0" w:firstRow="1" w:lastRow="0" w:firstColumn="1" w:lastColumn="0" w:noHBand="0" w:noVBand="1"/>
      </w:tblPr>
      <w:tblGrid>
        <w:gridCol w:w="564"/>
        <w:gridCol w:w="1607"/>
        <w:gridCol w:w="1466"/>
        <w:gridCol w:w="636"/>
        <w:gridCol w:w="637"/>
        <w:gridCol w:w="637"/>
        <w:gridCol w:w="637"/>
        <w:gridCol w:w="637"/>
        <w:gridCol w:w="637"/>
        <w:gridCol w:w="530"/>
        <w:gridCol w:w="637"/>
        <w:gridCol w:w="637"/>
        <w:gridCol w:w="637"/>
        <w:gridCol w:w="637"/>
        <w:gridCol w:w="687"/>
        <w:gridCol w:w="687"/>
        <w:gridCol w:w="687"/>
        <w:gridCol w:w="673"/>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67</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72</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93.2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81.1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93.2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74"/>
        <w:gridCol w:w="641"/>
        <w:gridCol w:w="64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90</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105</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95.1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77.2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95.1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4"/>
        <w:gridCol w:w="1607"/>
        <w:gridCol w:w="1466"/>
        <w:gridCol w:w="636"/>
        <w:gridCol w:w="637"/>
        <w:gridCol w:w="637"/>
        <w:gridCol w:w="637"/>
        <w:gridCol w:w="637"/>
        <w:gridCol w:w="637"/>
        <w:gridCol w:w="530"/>
        <w:gridCol w:w="673"/>
        <w:gridCol w:w="637"/>
        <w:gridCol w:w="637"/>
        <w:gridCol w:w="637"/>
        <w:gridCol w:w="687"/>
        <w:gridCol w:w="687"/>
        <w:gridCol w:w="687"/>
        <w:gridCol w:w="637"/>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106</w:t>
            </w:r>
          </w:p>
        </w:tc>
        <w:tc>
          <w:tcPr>
            <w:tcW w:w="1374" w:type="dxa"/>
            <w:gridSpan w:val="2"/>
            <w:vAlign w:val="center"/>
          </w:tcPr>
          <w:p w:rsidR="00F949B2" w:rsidRPr="003433EF" w:rsidRDefault="00EC3056">
            <w:pPr>
              <w:rPr>
                <w:sz w:val="18"/>
                <w:szCs w:val="18"/>
              </w:rPr>
            </w:pPr>
            <w:r w:rsidRPr="003433EF">
              <w:rPr>
                <w:sz w:val="18"/>
                <w:szCs w:val="18"/>
              </w:rPr>
              <w:t>89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80.6</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Выше среднего уровня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171</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93.8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93.8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182</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42.3</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84.0</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86.4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74.1</w:t>
            </w:r>
          </w:p>
        </w:tc>
        <w:tc>
          <w:tcPr>
            <w:tcW w:w="687" w:type="dxa"/>
            <w:vAlign w:val="center"/>
          </w:tcPr>
          <w:p w:rsidR="00F949B2" w:rsidRPr="003433EF" w:rsidRDefault="00EC3056">
            <w:pPr>
              <w:rPr>
                <w:sz w:val="18"/>
                <w:szCs w:val="18"/>
              </w:rPr>
            </w:pPr>
            <w:r w:rsidRPr="003433EF">
              <w:rPr>
                <w:sz w:val="18"/>
                <w:szCs w:val="18"/>
              </w:rPr>
              <w:t>72.8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42.3</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84.0</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86.4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184</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51.0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92.3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57.7</w:t>
            </w:r>
          </w:p>
        </w:tc>
        <w:tc>
          <w:tcPr>
            <w:tcW w:w="687" w:type="dxa"/>
            <w:vAlign w:val="center"/>
          </w:tcPr>
          <w:p w:rsidR="00F949B2" w:rsidRPr="003433EF" w:rsidRDefault="00EC3056">
            <w:pPr>
              <w:rPr>
                <w:sz w:val="18"/>
                <w:szCs w:val="18"/>
              </w:rPr>
            </w:pPr>
            <w:r w:rsidRPr="003433EF">
              <w:rPr>
                <w:sz w:val="18"/>
                <w:szCs w:val="18"/>
              </w:rPr>
              <w:t>44.2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92.3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открытости и доступности информации об организации, осуществляющей образовательную деятельность.   Низкое качество содержания материалов информационного стенда.  Качество содержания официального сайта организации ниже среднего уровня.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доброжелательность и вежливость работников организации. Ниже среднего уровня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доступность образовательной деятельности для инвалидов; удовлетворенность организацией в целом. На низком уровне находится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Наполнять,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Повысить качество информации, размещенной на официальном сайте организации.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5"/>
        <w:gridCol w:w="1608"/>
        <w:gridCol w:w="1466"/>
        <w:gridCol w:w="632"/>
        <w:gridCol w:w="632"/>
        <w:gridCol w:w="632"/>
        <w:gridCol w:w="671"/>
        <w:gridCol w:w="632"/>
        <w:gridCol w:w="632"/>
        <w:gridCol w:w="515"/>
        <w:gridCol w:w="671"/>
        <w:gridCol w:w="632"/>
        <w:gridCol w:w="632"/>
        <w:gridCol w:w="632"/>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190</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Выше среднего уровня открытость и доступность информации об организации, осуществляющей образовательную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74"/>
        <w:gridCol w:w="64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192</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79.3</w:t>
            </w:r>
          </w:p>
        </w:tc>
        <w:tc>
          <w:tcPr>
            <w:tcW w:w="687" w:type="dxa"/>
            <w:vAlign w:val="center"/>
          </w:tcPr>
          <w:p w:rsidR="00F949B2" w:rsidRPr="003433EF" w:rsidRDefault="00EC3056">
            <w:pPr>
              <w:rPr>
                <w:sz w:val="18"/>
                <w:szCs w:val="18"/>
              </w:rPr>
            </w:pPr>
            <w:r w:rsidRPr="003433EF">
              <w:rPr>
                <w:sz w:val="18"/>
                <w:szCs w:val="18"/>
              </w:rPr>
              <w:t>81.4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204</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93.3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71.1</w:t>
            </w:r>
          </w:p>
        </w:tc>
        <w:tc>
          <w:tcPr>
            <w:tcW w:w="687" w:type="dxa"/>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93.3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207</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96.2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75.5</w:t>
            </w:r>
          </w:p>
        </w:tc>
        <w:tc>
          <w:tcPr>
            <w:tcW w:w="687" w:type="dxa"/>
            <w:vAlign w:val="center"/>
          </w:tcPr>
          <w:p w:rsidR="00F949B2" w:rsidRPr="003433EF" w:rsidRDefault="00EC3056">
            <w:pPr>
              <w:rPr>
                <w:sz w:val="18"/>
                <w:szCs w:val="18"/>
              </w:rPr>
            </w:pPr>
            <w:r w:rsidRPr="003433EF">
              <w:rPr>
                <w:sz w:val="18"/>
                <w:szCs w:val="18"/>
              </w:rPr>
              <w:t>75.5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96.2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212</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76.9</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74.6</w:t>
            </w:r>
          </w:p>
        </w:tc>
        <w:tc>
          <w:tcPr>
            <w:tcW w:w="687" w:type="dxa"/>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76.9</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214</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94.0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85.5</w:t>
            </w:r>
          </w:p>
        </w:tc>
        <w:tc>
          <w:tcPr>
            <w:tcW w:w="687" w:type="dxa"/>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94.0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226</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79.0</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247</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92.7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69.1</w:t>
            </w:r>
          </w:p>
        </w:tc>
        <w:tc>
          <w:tcPr>
            <w:tcW w:w="687" w:type="dxa"/>
            <w:vAlign w:val="center"/>
          </w:tcPr>
          <w:p w:rsidR="00F949B2" w:rsidRPr="003433EF" w:rsidRDefault="00EC3056">
            <w:pPr>
              <w:rPr>
                <w:sz w:val="18"/>
                <w:szCs w:val="18"/>
              </w:rPr>
            </w:pPr>
            <w:r w:rsidRPr="003433EF">
              <w:rPr>
                <w:sz w:val="18"/>
                <w:szCs w:val="18"/>
              </w:rPr>
              <w:t>58.2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92.7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25</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95.3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74"/>
        <w:gridCol w:w="64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35</w:t>
            </w:r>
          </w:p>
        </w:tc>
        <w:tc>
          <w:tcPr>
            <w:tcW w:w="1374" w:type="dxa"/>
            <w:gridSpan w:val="2"/>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84.7</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официальном сайте организации. Выше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99</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78.3</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94.8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78.3</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94.8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69.0</w:t>
            </w:r>
          </w:p>
        </w:tc>
        <w:tc>
          <w:tcPr>
            <w:tcW w:w="687" w:type="dxa"/>
            <w:vAlign w:val="center"/>
          </w:tcPr>
          <w:p w:rsidR="00F949B2" w:rsidRPr="003433EF" w:rsidRDefault="00EC3056">
            <w:pPr>
              <w:rPr>
                <w:sz w:val="18"/>
                <w:szCs w:val="18"/>
              </w:rPr>
            </w:pPr>
            <w:r w:rsidRPr="003433EF">
              <w:rPr>
                <w:sz w:val="18"/>
                <w:szCs w:val="18"/>
              </w:rPr>
              <w:t>71.1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удовлетворенность содержанием материалов информационного стенда;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97.1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97.1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удовлетворенность содержанием материалов официального сайта организации;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 xml:space="preserve">МДОУ д/с № 12 </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90.7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96.7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74.2</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90.7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96.7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19</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73.1</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75.2</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73.1</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94.4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65.3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94.4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65.4</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96.0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65.4</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96.0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24</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82.5</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71.3</w:t>
            </w:r>
          </w:p>
        </w:tc>
        <w:tc>
          <w:tcPr>
            <w:tcW w:w="687" w:type="dxa"/>
            <w:vAlign w:val="center"/>
          </w:tcPr>
          <w:p w:rsidR="00F949B2" w:rsidRPr="003433EF" w:rsidRDefault="00EC3056">
            <w:pPr>
              <w:rPr>
                <w:sz w:val="18"/>
                <w:szCs w:val="18"/>
              </w:rPr>
            </w:pPr>
            <w:r w:rsidRPr="003433EF">
              <w:rPr>
                <w:sz w:val="18"/>
                <w:szCs w:val="18"/>
              </w:rPr>
              <w:t>67.8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82.5</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26</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94.9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94.9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28</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88.5</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87.1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74.2</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88.5</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87.1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33</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56.5</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71.0</w:t>
            </w:r>
          </w:p>
        </w:tc>
        <w:tc>
          <w:tcPr>
            <w:tcW w:w="687" w:type="dxa"/>
            <w:vAlign w:val="center"/>
          </w:tcPr>
          <w:p w:rsidR="00F949B2" w:rsidRPr="003433EF" w:rsidRDefault="00EC3056">
            <w:pPr>
              <w:rPr>
                <w:sz w:val="18"/>
                <w:szCs w:val="18"/>
              </w:rPr>
            </w:pPr>
            <w:r w:rsidRPr="003433EF">
              <w:rPr>
                <w:sz w:val="18"/>
                <w:szCs w:val="18"/>
              </w:rPr>
              <w:t>71.6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56.5</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95.3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38</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48.1</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89.8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48.1</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89.8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41</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97.8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82.9</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97.8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42</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45.0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69.8</w:t>
            </w:r>
          </w:p>
        </w:tc>
        <w:tc>
          <w:tcPr>
            <w:tcW w:w="687" w:type="dxa"/>
            <w:vAlign w:val="center"/>
          </w:tcPr>
          <w:p w:rsidR="00F949B2" w:rsidRPr="003433EF" w:rsidRDefault="00EC3056">
            <w:pPr>
              <w:rPr>
                <w:sz w:val="18"/>
                <w:szCs w:val="18"/>
              </w:rPr>
            </w:pPr>
            <w:r w:rsidRPr="003433EF">
              <w:rPr>
                <w:sz w:val="18"/>
                <w:szCs w:val="18"/>
              </w:rPr>
              <w:t>70.9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45.0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удовлетворенность содержанием материалов информационного стенда.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57</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83.6</w:t>
            </w: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70</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83.8</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96.6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77.7</w:t>
            </w:r>
          </w:p>
        </w:tc>
        <w:tc>
          <w:tcPr>
            <w:tcW w:w="687" w:type="dxa"/>
            <w:vAlign w:val="center"/>
          </w:tcPr>
          <w:p w:rsidR="00F949B2" w:rsidRPr="003433EF" w:rsidRDefault="00EC3056">
            <w:pPr>
              <w:rPr>
                <w:sz w:val="18"/>
                <w:szCs w:val="18"/>
              </w:rPr>
            </w:pPr>
            <w:r w:rsidRPr="003433EF">
              <w:rPr>
                <w:sz w:val="18"/>
                <w:szCs w:val="18"/>
              </w:rPr>
              <w:t>79.1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83.8</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96.6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39"/>
        <w:gridCol w:w="639"/>
        <w:gridCol w:w="639"/>
        <w:gridCol w:w="639"/>
        <w:gridCol w:w="687"/>
        <w:gridCol w:w="687"/>
        <w:gridCol w:w="687"/>
        <w:gridCol w:w="673"/>
        <w:gridCol w:w="639"/>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77</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76.7</w:t>
            </w:r>
          </w:p>
        </w:tc>
        <w:tc>
          <w:tcPr>
            <w:tcW w:w="687" w:type="dxa"/>
            <w:vAlign w:val="center"/>
          </w:tcPr>
          <w:p w:rsidR="00F949B2" w:rsidRPr="003433EF" w:rsidRDefault="00EC3056">
            <w:pPr>
              <w:rPr>
                <w:sz w:val="18"/>
                <w:szCs w:val="18"/>
              </w:rPr>
            </w:pPr>
            <w:r w:rsidRPr="003433EF">
              <w:rPr>
                <w:sz w:val="18"/>
                <w:szCs w:val="18"/>
              </w:rPr>
              <w:t>83.6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41"/>
        <w:gridCol w:w="67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87</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110</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74.8</w:t>
            </w:r>
          </w:p>
        </w:tc>
        <w:tc>
          <w:tcPr>
            <w:tcW w:w="687" w:type="dxa"/>
            <w:vAlign w:val="center"/>
          </w:tcPr>
          <w:p w:rsidR="00F949B2" w:rsidRPr="003433EF" w:rsidRDefault="00EC3056">
            <w:pPr>
              <w:rPr>
                <w:sz w:val="18"/>
                <w:szCs w:val="18"/>
              </w:rPr>
            </w:pPr>
            <w:r w:rsidRPr="003433EF">
              <w:rPr>
                <w:sz w:val="18"/>
                <w:szCs w:val="18"/>
              </w:rPr>
              <w:t>75.5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157</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Выше среднего уровня открытость и доступность информации об организации, осуществляющей образовательную деятельность;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167</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172</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75.9</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96.6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69.0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75.9</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96.6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218</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93.9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93.9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221</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59.5</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84.4</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95.8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76.9</w:t>
            </w:r>
          </w:p>
        </w:tc>
        <w:tc>
          <w:tcPr>
            <w:tcW w:w="687" w:type="dxa"/>
            <w:vAlign w:val="center"/>
          </w:tcPr>
          <w:p w:rsidR="00F949B2" w:rsidRPr="003433EF" w:rsidRDefault="00EC3056">
            <w:pPr>
              <w:rPr>
                <w:sz w:val="18"/>
                <w:szCs w:val="18"/>
              </w:rPr>
            </w:pPr>
            <w:r w:rsidRPr="003433EF">
              <w:rPr>
                <w:sz w:val="18"/>
                <w:szCs w:val="18"/>
              </w:rPr>
              <w:t>76.4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59.5</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84.4</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95.8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225</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95.8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79.7</w:t>
            </w:r>
          </w:p>
        </w:tc>
        <w:tc>
          <w:tcPr>
            <w:tcW w:w="687" w:type="dxa"/>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95.8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227</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42.9</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94.9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42.9</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94.9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Ниже среднего уровня удовлетворенность содержанием материалов информационного стенда.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72"/>
        <w:gridCol w:w="635"/>
        <w:gridCol w:w="635"/>
        <w:gridCol w:w="522"/>
        <w:gridCol w:w="635"/>
        <w:gridCol w:w="635"/>
        <w:gridCol w:w="635"/>
        <w:gridCol w:w="635"/>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229</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удовлетворенность содержанием материалов официального сайта организации; удовлетворенность организацией в целом.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231</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72.4</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72.3</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72.4</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40"/>
        <w:gridCol w:w="640"/>
        <w:gridCol w:w="640"/>
        <w:gridCol w:w="640"/>
        <w:gridCol w:w="640"/>
        <w:gridCol w:w="640"/>
        <w:gridCol w:w="538"/>
        <w:gridCol w:w="640"/>
        <w:gridCol w:w="640"/>
        <w:gridCol w:w="640"/>
        <w:gridCol w:w="673"/>
        <w:gridCol w:w="687"/>
        <w:gridCol w:w="687"/>
        <w:gridCol w:w="687"/>
        <w:gridCol w:w="649"/>
        <w:gridCol w:w="646"/>
        <w:gridCol w:w="64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232</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удовлетворенность содержанием материалов официального сайта организации.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246</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87.6</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92.8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83.0</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87.6</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92.8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МБДОУ д/с № 96</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70.1</w:t>
            </w:r>
          </w:p>
        </w:tc>
        <w:tc>
          <w:tcPr>
            <w:tcW w:w="687" w:type="dxa"/>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Ниже среднего уровня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МБДОУ д/с № 98</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71.2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34BDB">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125</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98.7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74.1</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98.7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p w:rsidR="00F949B2" w:rsidRPr="003433EF" w:rsidRDefault="00F949B2">
      <w:pPr>
        <w:rPr>
          <w:sz w:val="18"/>
          <w:szCs w:val="18"/>
          <w:lang w:val="ru-RU"/>
        </w:rPr>
      </w:pPr>
    </w:p>
    <w:p w:rsidR="00F949B2" w:rsidRPr="003433EF" w:rsidRDefault="00F949B2">
      <w:pPr>
        <w:rPr>
          <w:sz w:val="18"/>
          <w:szCs w:val="18"/>
          <w:lang w:val="ru-RU"/>
        </w:rPr>
      </w:pPr>
    </w:p>
    <w:p w:rsidR="00F949B2" w:rsidRPr="003433EF" w:rsidRDefault="00F949B2">
      <w:pPr>
        <w:rPr>
          <w:sz w:val="18"/>
          <w:szCs w:val="18"/>
          <w:lang w:val="ru-RU"/>
        </w:rPr>
      </w:pPr>
    </w:p>
    <w:p w:rsidR="00F949B2" w:rsidRPr="003433EF" w:rsidRDefault="00F949B2">
      <w:pPr>
        <w:rPr>
          <w:sz w:val="18"/>
          <w:szCs w:val="18"/>
          <w:lang w:val="ru-RU"/>
        </w:rPr>
      </w:pPr>
    </w:p>
    <w:p w:rsidR="00F949B2" w:rsidRPr="003433EF" w:rsidRDefault="00F949B2">
      <w:pPr>
        <w:rPr>
          <w:sz w:val="18"/>
          <w:szCs w:val="18"/>
          <w:lang w:val="ru-RU"/>
        </w:rPr>
      </w:pPr>
    </w:p>
    <w:p w:rsidR="00F949B2" w:rsidRPr="003433EF" w:rsidRDefault="00F949B2">
      <w:pPr>
        <w:rPr>
          <w:sz w:val="18"/>
          <w:szCs w:val="18"/>
          <w:lang w:val="ru-RU"/>
        </w:rPr>
      </w:pPr>
    </w:p>
    <w:p w:rsidR="00F949B2" w:rsidRPr="003433EF" w:rsidRDefault="00F949B2">
      <w:pPr>
        <w:rPr>
          <w:sz w:val="18"/>
          <w:szCs w:val="18"/>
          <w:lang w:val="ru-RU"/>
        </w:rPr>
      </w:pPr>
    </w:p>
    <w:p w:rsidR="00F949B2" w:rsidRPr="003433EF" w:rsidRDefault="00F949B2">
      <w:pPr>
        <w:rPr>
          <w:sz w:val="18"/>
          <w:szCs w:val="18"/>
          <w:lang w:val="ru-RU"/>
        </w:rPr>
      </w:pPr>
    </w:p>
    <w:p w:rsidR="00F949B2" w:rsidRPr="003433EF" w:rsidRDefault="00F949B2">
      <w:pPr>
        <w:rPr>
          <w:sz w:val="18"/>
          <w:szCs w:val="18"/>
          <w:lang w:val="ru-RU"/>
        </w:rPr>
      </w:pPr>
    </w:p>
    <w:p w:rsidR="00F949B2" w:rsidRPr="003433EF" w:rsidRDefault="00F949B2">
      <w:pPr>
        <w:rPr>
          <w:sz w:val="18"/>
          <w:szCs w:val="18"/>
          <w:lang w:val="ru-RU"/>
        </w:rPr>
      </w:pPr>
      <w:bookmarkStart w:id="0" w:name="_GoBack"/>
      <w:bookmarkEnd w:id="0"/>
    </w:p>
    <w:sectPr w:rsidR="00F949B2" w:rsidRPr="003433EF" w:rsidSect="00840F5D">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67D" w:rsidRDefault="00CA767D" w:rsidP="001F29DF">
      <w:pPr>
        <w:spacing w:after="0" w:line="240" w:lineRule="auto"/>
      </w:pPr>
      <w:r>
        <w:separator/>
      </w:r>
    </w:p>
  </w:endnote>
  <w:endnote w:type="continuationSeparator" w:id="0">
    <w:p w:rsidR="00CA767D" w:rsidRDefault="00CA767D" w:rsidP="001F2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955955"/>
      <w:docPartObj>
        <w:docPartGallery w:val="Page Numbers (Bottom of Page)"/>
        <w:docPartUnique/>
      </w:docPartObj>
    </w:sdtPr>
    <w:sdtContent>
      <w:p w:rsidR="00334BDB" w:rsidRDefault="00334BDB">
        <w:pPr>
          <w:pStyle w:val="a7"/>
          <w:jc w:val="center"/>
        </w:pPr>
        <w:r>
          <w:fldChar w:fldCharType="begin"/>
        </w:r>
        <w:r>
          <w:instrText>PAGE   \* MERGEFORMAT</w:instrText>
        </w:r>
        <w:r>
          <w:fldChar w:fldCharType="separate"/>
        </w:r>
        <w:r w:rsidR="00CA767D" w:rsidRPr="00CA767D">
          <w:rPr>
            <w:noProof/>
            <w:lang w:val="ru-RU"/>
          </w:rPr>
          <w:t>1</w:t>
        </w:r>
        <w:r>
          <w:fldChar w:fldCharType="end"/>
        </w:r>
      </w:p>
    </w:sdtContent>
  </w:sdt>
  <w:p w:rsidR="00334BDB" w:rsidRDefault="00334BD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67D" w:rsidRDefault="00CA767D" w:rsidP="001F29DF">
      <w:pPr>
        <w:spacing w:after="0" w:line="240" w:lineRule="auto"/>
      </w:pPr>
      <w:r>
        <w:separator/>
      </w:r>
    </w:p>
  </w:footnote>
  <w:footnote w:type="continuationSeparator" w:id="0">
    <w:p w:rsidR="00CA767D" w:rsidRDefault="00CA767D" w:rsidP="001F29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F29DF"/>
    <w:rsid w:val="0023378B"/>
    <w:rsid w:val="0029639D"/>
    <w:rsid w:val="00326F90"/>
    <w:rsid w:val="00334BDB"/>
    <w:rsid w:val="003433EF"/>
    <w:rsid w:val="00491E98"/>
    <w:rsid w:val="00840F5D"/>
    <w:rsid w:val="008A7D8C"/>
    <w:rsid w:val="009627CA"/>
    <w:rsid w:val="009E24D0"/>
    <w:rsid w:val="00A23BEE"/>
    <w:rsid w:val="00AA1D8D"/>
    <w:rsid w:val="00B47730"/>
    <w:rsid w:val="00CA767D"/>
    <w:rsid w:val="00CB0664"/>
    <w:rsid w:val="00DC5E89"/>
    <w:rsid w:val="00DD2ECD"/>
    <w:rsid w:val="00EC3056"/>
    <w:rsid w:val="00F949B2"/>
    <w:rsid w:val="00FC242D"/>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rPr>
      <w:rFonts w:ascii="Arial" w:hAnsi="Arial"/>
      <w:sz w:val="20"/>
    </w:r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rPr>
      <w:rFonts w:ascii="Times New Roman" w:hAnsi="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840F5D"/>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840F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rPr>
      <w:rFonts w:ascii="Arial" w:hAnsi="Arial"/>
      <w:sz w:val="20"/>
    </w:r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rPr>
      <w:rFonts w:ascii="Times New Roman" w:hAnsi="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840F5D"/>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840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1C5AD-5F03-4B87-8412-7F2B500C6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156</Pages>
  <Words>44871</Words>
  <Characters>255770</Characters>
  <Application>Microsoft Office Word</Application>
  <DocSecurity>0</DocSecurity>
  <Lines>2131</Lines>
  <Paragraphs>600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Мэрия города Ярославля</Company>
  <LinksUpToDate>false</LinksUpToDate>
  <CharactersWithSpaces>300041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Плескевич Маргарита Владимировна</cp:lastModifiedBy>
  <cp:revision>3</cp:revision>
  <cp:lastPrinted>2019-12-04T12:55:00Z</cp:lastPrinted>
  <dcterms:created xsi:type="dcterms:W3CDTF">2019-12-18T13:29:00Z</dcterms:created>
  <dcterms:modified xsi:type="dcterms:W3CDTF">2019-12-18T13:42:00Z</dcterms:modified>
</cp:coreProperties>
</file>